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1189"/>
        <w:gridCol w:w="393"/>
        <w:gridCol w:w="154"/>
        <w:gridCol w:w="852"/>
        <w:gridCol w:w="14"/>
        <w:gridCol w:w="338"/>
        <w:gridCol w:w="180"/>
        <w:gridCol w:w="366"/>
        <w:gridCol w:w="784"/>
        <w:gridCol w:w="154"/>
        <w:gridCol w:w="331"/>
        <w:gridCol w:w="101"/>
        <w:gridCol w:w="530"/>
        <w:gridCol w:w="379"/>
        <w:gridCol w:w="44"/>
        <w:gridCol w:w="14"/>
        <w:gridCol w:w="14"/>
        <w:gridCol w:w="824"/>
        <w:gridCol w:w="408"/>
        <w:gridCol w:w="82"/>
        <w:gridCol w:w="58"/>
        <w:gridCol w:w="1077"/>
        <w:gridCol w:w="167"/>
        <w:gridCol w:w="856"/>
        <w:gridCol w:w="14"/>
        <w:gridCol w:w="1450"/>
      </w:tblGrid>
      <w:tr w:rsidR="00F37184" w14:paraId="6825EB3B" w14:textId="77777777" w:rsidTr="00CF722F">
        <w:trPr>
          <w:cantSplit/>
          <w:trHeight w:hRule="exact" w:val="851"/>
        </w:trPr>
        <w:tc>
          <w:tcPr>
            <w:tcW w:w="10773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BF875" w14:textId="77777777" w:rsidR="00F37184" w:rsidRDefault="00F37184" w:rsidP="00F37184">
            <w:pPr>
              <w:pStyle w:val="BodyText"/>
              <w:kinsoku w:val="0"/>
              <w:overflowPunct w:val="0"/>
              <w:spacing w:line="245" w:lineRule="exact"/>
              <w:ind w:left="6237"/>
              <w:jc w:val="right"/>
              <w:rPr>
                <w:i w:val="0"/>
                <w:iCs w:val="0"/>
                <w:color w:val="231F2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8B8155" wp14:editId="29ED7B70">
                      <wp:simplePos x="0" y="0"/>
                      <wp:positionH relativeFrom="page">
                        <wp:posOffset>360045</wp:posOffset>
                      </wp:positionH>
                      <wp:positionV relativeFrom="paragraph">
                        <wp:posOffset>69850</wp:posOffset>
                      </wp:positionV>
                      <wp:extent cx="1435100" cy="3937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5100" cy="393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AD8F1F" w14:textId="77777777" w:rsidR="00700A9A" w:rsidRDefault="00700A9A" w:rsidP="00F37184">
                                  <w:pPr>
                                    <w:spacing w:line="620" w:lineRule="atLeas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BE3DFBE" wp14:editId="200B641A">
                                        <wp:extent cx="1447800" cy="393700"/>
                                        <wp:effectExtent l="0" t="0" r="0" b="0"/>
                                        <wp:docPr id="1" name="Picture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7800" cy="393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587745" w14:textId="77777777" w:rsidR="00700A9A" w:rsidRDefault="00700A9A" w:rsidP="00F37184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B8155" id="Rectangle 2" o:spid="_x0000_s1026" style="position:absolute;left:0;text-align:left;margin-left:28.35pt;margin-top:5.5pt;width:113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" o:allowincell="f" filled="f" stroked="f">
                      <v:path arrowok="t"/>
                      <v:textbox inset="0,0,0,0">
                        <w:txbxContent>
                          <w:p w14:paraId="47AD8F1F" w14:textId="77777777" w:rsidR="00700A9A" w:rsidRDefault="00700A9A" w:rsidP="00F37184">
                            <w:pPr>
                              <w:spacing w:line="6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E3DFBE" wp14:editId="200B641A">
                                  <wp:extent cx="1447800" cy="39370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587745" w14:textId="77777777" w:rsidR="00700A9A" w:rsidRDefault="00700A9A" w:rsidP="00F371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rPr>
                <w:i w:val="0"/>
                <w:iCs w:val="0"/>
                <w:color w:val="231F20"/>
                <w:sz w:val="22"/>
                <w:szCs w:val="22"/>
              </w:rPr>
              <w:t>Patient Travel Subsidy Scheme (PTSS)</w:t>
            </w:r>
          </w:p>
          <w:p w14:paraId="1647977E" w14:textId="7F13663E" w:rsidR="00F37184" w:rsidRPr="00754DD2" w:rsidRDefault="00D87D16" w:rsidP="00224095">
            <w:pPr>
              <w:pStyle w:val="formtitlemain"/>
              <w:spacing w:after="100"/>
              <w:jc w:val="right"/>
              <w:rPr>
                <w:rFonts w:cs="Arial"/>
                <w:sz w:val="20"/>
              </w:rPr>
            </w:pPr>
            <w:r>
              <w:rPr>
                <w:bCs/>
                <w:iCs/>
                <w:color w:val="231F20"/>
                <w:sz w:val="40"/>
                <w:szCs w:val="40"/>
              </w:rPr>
              <w:t>Appointment attendance</w:t>
            </w:r>
            <w:r w:rsidR="00F37184" w:rsidRPr="00754DD2">
              <w:rPr>
                <w:b w:val="0"/>
                <w:bCs/>
                <w:iCs/>
                <w:color w:val="231F20"/>
                <w:sz w:val="40"/>
                <w:szCs w:val="40"/>
              </w:rPr>
              <w:t xml:space="preserve"> </w:t>
            </w:r>
            <w:r w:rsidR="00F37184" w:rsidRPr="00754DD2">
              <w:rPr>
                <w:b w:val="0"/>
                <w:iCs/>
                <w:color w:val="231F20"/>
                <w:sz w:val="30"/>
                <w:szCs w:val="30"/>
              </w:rPr>
              <w:t xml:space="preserve">(Form </w:t>
            </w:r>
            <w:r>
              <w:rPr>
                <w:b w:val="0"/>
                <w:iCs/>
                <w:color w:val="231F20"/>
                <w:sz w:val="30"/>
                <w:szCs w:val="30"/>
              </w:rPr>
              <w:t>C</w:t>
            </w:r>
            <w:r w:rsidR="00F37184" w:rsidRPr="00754DD2">
              <w:rPr>
                <w:b w:val="0"/>
                <w:iCs/>
                <w:color w:val="231F20"/>
                <w:sz w:val="30"/>
                <w:szCs w:val="30"/>
              </w:rPr>
              <w:t>)</w:t>
            </w:r>
          </w:p>
          <w:p w14:paraId="1088B8CB" w14:textId="77777777" w:rsidR="00F37184" w:rsidRPr="006807DC" w:rsidRDefault="00F37184" w:rsidP="00FD6B9A">
            <w:pPr>
              <w:keepLines/>
              <w:rPr>
                <w:b/>
                <w:sz w:val="22"/>
                <w:szCs w:val="22"/>
              </w:rPr>
            </w:pPr>
          </w:p>
        </w:tc>
      </w:tr>
      <w:tr w:rsidR="000900D9" w14:paraId="68F995F6" w14:textId="77777777" w:rsidTr="00A601D1">
        <w:trPr>
          <w:cantSplit/>
          <w:trHeight w:val="284"/>
        </w:trPr>
        <w:tc>
          <w:tcPr>
            <w:tcW w:w="10773" w:type="dxa"/>
            <w:gridSpan w:val="26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F6D943" w14:textId="7BFC539B" w:rsidR="000900D9" w:rsidRDefault="000900D9" w:rsidP="00700A9A">
            <w:pPr>
              <w:keepLines/>
            </w:pPr>
            <w:r w:rsidRPr="006807DC">
              <w:rPr>
                <w:b/>
                <w:sz w:val="22"/>
                <w:szCs w:val="22"/>
              </w:rPr>
              <w:t>Section A</w:t>
            </w:r>
            <w:r w:rsidR="00B60F63">
              <w:rPr>
                <w:b/>
                <w:sz w:val="22"/>
                <w:szCs w:val="22"/>
              </w:rPr>
              <w:t xml:space="preserve"> – Patient details</w:t>
            </w:r>
            <w:r w:rsidRPr="009E3C2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Pr="00B60F63">
              <w:rPr>
                <w:rFonts w:eastAsiaTheme="minorEastAsia" w:cs="Arial"/>
                <w:b/>
                <w:szCs w:val="18"/>
                <w:lang w:val="en-US" w:eastAsia="en-US"/>
              </w:rPr>
              <w:t>patient</w:t>
            </w:r>
            <w:r w:rsidR="003155CD">
              <w:rPr>
                <w:rFonts w:eastAsiaTheme="minorEastAsia" w:cs="Arial"/>
                <w:b/>
                <w:szCs w:val="18"/>
                <w:lang w:val="en-US" w:eastAsia="en-US"/>
              </w:rPr>
              <w:t>, HHS or specialist</w:t>
            </w:r>
            <w:r w:rsidRPr="00B60F63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</w:t>
            </w:r>
            <w:r w:rsidR="00B60F63" w:rsidRPr="00B60F63">
              <w:rPr>
                <w:rFonts w:eastAsiaTheme="minorEastAsia" w:cs="Arial"/>
                <w:b/>
                <w:szCs w:val="18"/>
                <w:lang w:val="en-US" w:eastAsia="en-US"/>
              </w:rPr>
              <w:t>to complete</w:t>
            </w:r>
            <w:r w:rsidRPr="00B60F63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7F6FE4" w14:paraId="122A120B" w14:textId="77777777" w:rsidTr="008A6ACA">
        <w:trPr>
          <w:cantSplit/>
          <w:trHeight w:val="454"/>
        </w:trPr>
        <w:tc>
          <w:tcPr>
            <w:tcW w:w="11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DA396" w14:textId="77777777" w:rsidR="007F6FE4" w:rsidRPr="0046160E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Title:</w:t>
            </w:r>
          </w:p>
          <w:bookmarkStart w:id="0" w:name="_GoBack"/>
          <w:p w14:paraId="05998784" w14:textId="77777777" w:rsidR="007F6FE4" w:rsidRPr="0046160E" w:rsidRDefault="007F6FE4" w:rsidP="00191E44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r"/>
                    <w:listEntry w:val="Mrs"/>
                    <w:listEntry w:val="Miss"/>
                    <w:listEntry w:val="Ms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9578AD">
              <w:rPr>
                <w:szCs w:val="18"/>
              </w:rPr>
            </w:r>
            <w:r w:rsidR="009578AD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0"/>
          </w:p>
        </w:tc>
        <w:tc>
          <w:tcPr>
            <w:tcW w:w="3566" w:type="dxa"/>
            <w:gridSpan w:val="10"/>
          </w:tcPr>
          <w:p w14:paraId="6DF07425" w14:textId="77777777" w:rsidR="007F6FE4" w:rsidRPr="0046160E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Given name(s):</w:t>
            </w:r>
          </w:p>
          <w:p w14:paraId="3CA49B30" w14:textId="77777777" w:rsidR="007F6FE4" w:rsidRPr="0046160E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3531" w:type="dxa"/>
            <w:gridSpan w:val="11"/>
          </w:tcPr>
          <w:p w14:paraId="11E26212" w14:textId="77777777" w:rsidR="007F6FE4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Family name:</w:t>
            </w:r>
          </w:p>
          <w:p w14:paraId="34D91A04" w14:textId="77777777" w:rsidR="007F6FE4" w:rsidRPr="0046160E" w:rsidRDefault="007F6FE4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2487" w:type="dxa"/>
            <w:gridSpan w:val="4"/>
          </w:tcPr>
          <w:p w14:paraId="07C7DE41" w14:textId="77777777" w:rsidR="007F6FE4" w:rsidRPr="0046160E" w:rsidRDefault="007F6FE4" w:rsidP="00191E44">
            <w:pPr>
              <w:keepNext/>
              <w:keepLines/>
              <w:rPr>
                <w:szCs w:val="18"/>
              </w:rPr>
            </w:pPr>
            <w:r w:rsidRPr="0046160E">
              <w:rPr>
                <w:szCs w:val="18"/>
              </w:rPr>
              <w:t>Date of birth (DD/MM/YYYY):</w:t>
            </w:r>
          </w:p>
          <w:p w14:paraId="19A60C14" w14:textId="77777777" w:rsidR="007F6FE4" w:rsidRPr="0046160E" w:rsidRDefault="007F6FE4" w:rsidP="00191E44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7F6FE4" w14:paraId="75FDF9E6" w14:textId="77777777" w:rsidTr="008A6ACA">
        <w:trPr>
          <w:cantSplit/>
          <w:trHeight w:val="454"/>
        </w:trPr>
        <w:tc>
          <w:tcPr>
            <w:tcW w:w="8286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7305B" w14:textId="150D4C9C" w:rsidR="007F6FE4" w:rsidRDefault="007F6FE4" w:rsidP="007F6FE4">
            <w:pPr>
              <w:keepLines/>
              <w:rPr>
                <w:szCs w:val="18"/>
              </w:rPr>
            </w:pPr>
            <w:r>
              <w:rPr>
                <w:szCs w:val="18"/>
              </w:rPr>
              <w:t>Home hospital</w:t>
            </w:r>
            <w:r w:rsidRPr="0046160E">
              <w:rPr>
                <w:szCs w:val="18"/>
              </w:rPr>
              <w:t>:</w:t>
            </w:r>
          </w:p>
          <w:p w14:paraId="2D79C2C1" w14:textId="5AD6DB96" w:rsidR="007F6FE4" w:rsidRPr="0046160E" w:rsidRDefault="007F6FE4" w:rsidP="007F6FE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2487" w:type="dxa"/>
            <w:gridSpan w:val="4"/>
          </w:tcPr>
          <w:p w14:paraId="5261FFCF" w14:textId="77777777" w:rsidR="0049680B" w:rsidRPr="0046160E" w:rsidRDefault="0049680B" w:rsidP="0049680B">
            <w:pPr>
              <w:keepLines/>
              <w:rPr>
                <w:szCs w:val="18"/>
              </w:rPr>
            </w:pPr>
            <w:r>
              <w:rPr>
                <w:szCs w:val="18"/>
              </w:rPr>
              <w:t>Contact number:</w:t>
            </w:r>
          </w:p>
          <w:p w14:paraId="3F81EA15" w14:textId="149F784D" w:rsidR="007F6FE4" w:rsidRPr="0046160E" w:rsidRDefault="0049680B" w:rsidP="0049680B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B83567" w:rsidRPr="008B17BF" w14:paraId="507D010D" w14:textId="77777777" w:rsidTr="00191E44">
        <w:trPr>
          <w:cantSplit/>
          <w:trHeight w:val="170"/>
        </w:trPr>
        <w:tc>
          <w:tcPr>
            <w:tcW w:w="10773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10B859" w14:textId="77777777" w:rsidR="00B83567" w:rsidRPr="008B17BF" w:rsidRDefault="00B83567" w:rsidP="00191E44">
            <w:pPr>
              <w:autoSpaceDE w:val="0"/>
              <w:autoSpaceDN w:val="0"/>
              <w:adjustRightInd w:val="0"/>
              <w:rPr>
                <w:rFonts w:cs="Arial"/>
                <w:i/>
                <w:szCs w:val="18"/>
              </w:rPr>
            </w:pPr>
            <w:r w:rsidRPr="00B77547">
              <w:rPr>
                <w:rFonts w:eastAsiaTheme="minorEastAsia" w:cs="Arial"/>
                <w:b/>
                <w:szCs w:val="18"/>
                <w:lang w:val="en-US" w:eastAsia="en-US"/>
              </w:rPr>
              <w:t>Patient escort details</w:t>
            </w:r>
          </w:p>
        </w:tc>
      </w:tr>
      <w:tr w:rsidR="00B83567" w14:paraId="305890FF" w14:textId="77777777" w:rsidTr="008A6ACA">
        <w:trPr>
          <w:cantSplit/>
          <w:trHeight w:val="454"/>
        </w:trPr>
        <w:tc>
          <w:tcPr>
            <w:tcW w:w="11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3DF1" w14:textId="77777777" w:rsidR="00B83567" w:rsidRPr="0046160E" w:rsidRDefault="00B83567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t>Title:</w:t>
            </w:r>
          </w:p>
          <w:p w14:paraId="5FBB27CE" w14:textId="77777777" w:rsidR="00B83567" w:rsidRPr="0046160E" w:rsidRDefault="00B83567" w:rsidP="00191E44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Mr"/>
                    <w:listEntry w:val="Mrs"/>
                    <w:listEntry w:val="Miss"/>
                    <w:listEntry w:val="Ms"/>
                  </w:ddList>
                </w:ffData>
              </w:fldChar>
            </w:r>
            <w:r>
              <w:rPr>
                <w:szCs w:val="18"/>
              </w:rPr>
              <w:instrText xml:space="preserve"> FORMDROPDOWN </w:instrText>
            </w:r>
            <w:r w:rsidR="009578AD">
              <w:rPr>
                <w:szCs w:val="18"/>
              </w:rPr>
            </w:r>
            <w:r w:rsidR="009578AD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</w:p>
        </w:tc>
        <w:tc>
          <w:tcPr>
            <w:tcW w:w="4576" w:type="dxa"/>
            <w:gridSpan w:val="13"/>
          </w:tcPr>
          <w:p w14:paraId="29F30133" w14:textId="6BA7FB83" w:rsidR="00B83567" w:rsidRPr="0046160E" w:rsidRDefault="006F3EB8" w:rsidP="00191E44">
            <w:pPr>
              <w:keepLines/>
              <w:rPr>
                <w:szCs w:val="18"/>
              </w:rPr>
            </w:pPr>
            <w:r>
              <w:rPr>
                <w:szCs w:val="18"/>
              </w:rPr>
              <w:t>Full name:</w:t>
            </w:r>
          </w:p>
          <w:p w14:paraId="6A81C290" w14:textId="77777777" w:rsidR="00B83567" w:rsidRPr="0046160E" w:rsidRDefault="00B83567" w:rsidP="00191E44">
            <w:pPr>
              <w:keepLines/>
              <w:rPr>
                <w:szCs w:val="18"/>
              </w:rPr>
            </w:pPr>
            <w:r w:rsidRPr="0046160E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0E">
              <w:rPr>
                <w:szCs w:val="18"/>
              </w:rPr>
              <w:instrText xml:space="preserve"> FORMTEXT </w:instrText>
            </w:r>
            <w:r w:rsidRPr="0046160E">
              <w:rPr>
                <w:szCs w:val="18"/>
              </w:rPr>
            </w:r>
            <w:r w:rsidRPr="0046160E">
              <w:rPr>
                <w:szCs w:val="18"/>
              </w:rPr>
              <w:fldChar w:fldCharType="separate"/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noProof/>
                <w:szCs w:val="18"/>
              </w:rPr>
              <w:t> </w:t>
            </w:r>
            <w:r w:rsidRPr="0046160E">
              <w:rPr>
                <w:szCs w:val="18"/>
              </w:rPr>
              <w:fldChar w:fldCharType="end"/>
            </w:r>
          </w:p>
        </w:tc>
        <w:tc>
          <w:tcPr>
            <w:tcW w:w="2521" w:type="dxa"/>
            <w:gridSpan w:val="8"/>
          </w:tcPr>
          <w:p w14:paraId="0F0FC5D6" w14:textId="77777777" w:rsidR="006F3EB8" w:rsidRPr="0046160E" w:rsidRDefault="006F3EB8" w:rsidP="006F3EB8">
            <w:pPr>
              <w:keepNext/>
              <w:keepLines/>
              <w:rPr>
                <w:szCs w:val="18"/>
              </w:rPr>
            </w:pPr>
            <w:r w:rsidRPr="0046160E">
              <w:rPr>
                <w:szCs w:val="18"/>
              </w:rPr>
              <w:t>Date of birth (DD/MM/YYYY):</w:t>
            </w:r>
          </w:p>
          <w:p w14:paraId="40D545DF" w14:textId="6B256EA4" w:rsidR="00B83567" w:rsidRPr="0046160E" w:rsidRDefault="006F3EB8" w:rsidP="006F3EB8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487" w:type="dxa"/>
            <w:gridSpan w:val="4"/>
          </w:tcPr>
          <w:p w14:paraId="7E871A6B" w14:textId="1FAF7BB7" w:rsidR="006F3EB8" w:rsidRPr="0046160E" w:rsidRDefault="006F3EB8" w:rsidP="006F3EB8">
            <w:pPr>
              <w:keepLines/>
              <w:rPr>
                <w:szCs w:val="18"/>
              </w:rPr>
            </w:pPr>
            <w:r>
              <w:rPr>
                <w:szCs w:val="18"/>
              </w:rPr>
              <w:t>Contact number:</w:t>
            </w:r>
          </w:p>
          <w:p w14:paraId="2C64C14E" w14:textId="6E64FF41" w:rsidR="00B83567" w:rsidRPr="0046160E" w:rsidRDefault="006F3EB8" w:rsidP="006F3EB8">
            <w:pPr>
              <w:keepLines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2F6FF3" w14:paraId="2A483B07" w14:textId="77777777" w:rsidTr="00F37184">
        <w:trPr>
          <w:trHeight w:hRule="exact" w:val="85"/>
        </w:trPr>
        <w:tc>
          <w:tcPr>
            <w:tcW w:w="10773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832E" w14:textId="77777777" w:rsidR="002F6FF3" w:rsidRDefault="002F6FF3" w:rsidP="00F76611"/>
        </w:tc>
      </w:tr>
      <w:tr w:rsidR="00A27328" w14:paraId="6B7CF914" w14:textId="77777777" w:rsidTr="00A601D1">
        <w:trPr>
          <w:cantSplit/>
          <w:trHeight w:val="284"/>
        </w:trPr>
        <w:tc>
          <w:tcPr>
            <w:tcW w:w="10773" w:type="dxa"/>
            <w:gridSpan w:val="26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6450CF" w14:textId="294A649D" w:rsidR="00A27328" w:rsidRDefault="00A27328" w:rsidP="00D92832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B</w:t>
            </w:r>
            <w:r w:rsidR="007B564B">
              <w:rPr>
                <w:b/>
                <w:sz w:val="22"/>
                <w:szCs w:val="22"/>
              </w:rPr>
              <w:t xml:space="preserve"> – </w:t>
            </w:r>
            <w:r w:rsidR="00483C80">
              <w:rPr>
                <w:b/>
                <w:sz w:val="22"/>
                <w:szCs w:val="22"/>
              </w:rPr>
              <w:t>Evidence</w:t>
            </w:r>
            <w:r w:rsidR="007B564B">
              <w:rPr>
                <w:b/>
                <w:sz w:val="22"/>
                <w:szCs w:val="22"/>
              </w:rPr>
              <w:t xml:space="preserve"> </w:t>
            </w:r>
            <w:r w:rsidRPr="007B564B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483C80">
              <w:rPr>
                <w:rFonts w:eastAsiaTheme="minorEastAsia" w:cs="Arial"/>
                <w:b/>
                <w:szCs w:val="18"/>
                <w:lang w:val="en-US" w:eastAsia="en-US"/>
              </w:rPr>
              <w:t>specialist</w:t>
            </w:r>
            <w:r w:rsidR="00483C80" w:rsidRPr="00B60F63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to complete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D05F6F" w:rsidRPr="00F06EFE" w14:paraId="68E86370" w14:textId="77777777" w:rsidTr="000B2946">
        <w:trPr>
          <w:cantSplit/>
          <w:trHeight w:hRule="exact" w:val="284"/>
        </w:trPr>
        <w:tc>
          <w:tcPr>
            <w:tcW w:w="10773" w:type="dxa"/>
            <w:gridSpan w:val="26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831C7B" w14:textId="4C5D2BB4" w:rsidR="00D05F6F" w:rsidRPr="00F06EFE" w:rsidRDefault="00F06EFE" w:rsidP="00F06EFE">
            <w:pPr>
              <w:keepLines/>
              <w:rPr>
                <w:rFonts w:cs="Arial"/>
                <w:b/>
                <w:szCs w:val="18"/>
              </w:rPr>
            </w:pPr>
            <w:r w:rsidRPr="00F06EFE">
              <w:rPr>
                <w:rFonts w:eastAsiaTheme="minorEastAsia" w:cs="Arial"/>
                <w:b/>
                <w:szCs w:val="18"/>
                <w:lang w:val="en-US" w:eastAsia="en-US"/>
              </w:rPr>
              <w:t>Part A: Please attach evidence of appointment attendance</w:t>
            </w:r>
          </w:p>
        </w:tc>
      </w:tr>
      <w:tr w:rsidR="000B2946" w:rsidRPr="000B2946" w14:paraId="2843F5DF" w14:textId="77777777" w:rsidTr="000B2946">
        <w:trPr>
          <w:cantSplit/>
          <w:trHeight w:val="227"/>
        </w:trPr>
        <w:tc>
          <w:tcPr>
            <w:tcW w:w="10773" w:type="dxa"/>
            <w:gridSpan w:val="2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A54CC" w14:textId="3E44F1CC" w:rsidR="000B2946" w:rsidRPr="000B2946" w:rsidRDefault="000B2946" w:rsidP="000B2946">
            <w:pPr>
              <w:keepLines/>
              <w:rPr>
                <w:rFonts w:cs="Arial"/>
                <w:szCs w:val="18"/>
              </w:rPr>
            </w:pPr>
            <w:r w:rsidRPr="000B2946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46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0B2946">
              <w:rPr>
                <w:rFonts w:cs="Arial"/>
                <w:color w:val="231F20"/>
                <w:szCs w:val="18"/>
              </w:rPr>
              <w:fldChar w:fldCharType="end"/>
            </w:r>
            <w:r w:rsidRPr="000B2946">
              <w:rPr>
                <w:rFonts w:cs="Arial"/>
                <w:color w:val="231F20"/>
                <w:szCs w:val="18"/>
              </w:rPr>
              <w:t xml:space="preserve"> </w:t>
            </w:r>
            <w:r w:rsidRPr="000B2946">
              <w:rPr>
                <w:rFonts w:eastAsiaTheme="minorEastAsia" w:cs="Arial"/>
                <w:szCs w:val="18"/>
                <w:lang w:val="en-US" w:eastAsia="en-US"/>
              </w:rPr>
              <w:t>Medicare receipt</w:t>
            </w:r>
            <w:r w:rsidRPr="000B2946">
              <w:rPr>
                <w:rFonts w:cs="Arial"/>
                <w:color w:val="231F20"/>
                <w:szCs w:val="18"/>
              </w:rPr>
              <w:t xml:space="preserve">     </w:t>
            </w:r>
            <w:r w:rsidRPr="000B2946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46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0B2946">
              <w:rPr>
                <w:rFonts w:cs="Arial"/>
                <w:color w:val="231F20"/>
                <w:szCs w:val="18"/>
              </w:rPr>
              <w:fldChar w:fldCharType="end"/>
            </w:r>
            <w:r w:rsidRPr="000B2946">
              <w:rPr>
                <w:rFonts w:cs="Arial"/>
                <w:color w:val="231F20"/>
                <w:szCs w:val="18"/>
              </w:rPr>
              <w:t xml:space="preserve"> </w:t>
            </w:r>
            <w:r w:rsidRPr="000B2946">
              <w:rPr>
                <w:rFonts w:eastAsiaTheme="minorEastAsia" w:cs="Arial"/>
                <w:szCs w:val="18"/>
                <w:lang w:val="en-US" w:eastAsia="en-US"/>
              </w:rPr>
              <w:t>HICAPS receipt</w:t>
            </w:r>
            <w:r w:rsidRPr="000B2946">
              <w:rPr>
                <w:rFonts w:cs="Arial"/>
                <w:color w:val="231F20"/>
                <w:szCs w:val="18"/>
              </w:rPr>
              <w:t xml:space="preserve">     </w:t>
            </w:r>
            <w:r w:rsidRPr="000B2946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46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0B2946">
              <w:rPr>
                <w:rFonts w:cs="Arial"/>
                <w:color w:val="231F20"/>
                <w:szCs w:val="18"/>
              </w:rPr>
              <w:fldChar w:fldCharType="end"/>
            </w:r>
            <w:r w:rsidRPr="000B2946">
              <w:rPr>
                <w:rFonts w:cs="Arial"/>
                <w:color w:val="231F20"/>
                <w:szCs w:val="18"/>
              </w:rPr>
              <w:t xml:space="preserve"> </w:t>
            </w:r>
            <w:r w:rsidRPr="000B2946">
              <w:rPr>
                <w:rFonts w:eastAsiaTheme="minorEastAsia" w:cs="Arial"/>
                <w:szCs w:val="18"/>
                <w:lang w:val="en-US" w:eastAsia="en-US"/>
              </w:rPr>
              <w:t>Discharge summary</w:t>
            </w:r>
          </w:p>
        </w:tc>
      </w:tr>
      <w:tr w:rsidR="000B2946" w:rsidRPr="00F06EFE" w14:paraId="5E105BD2" w14:textId="77777777" w:rsidTr="00191E44">
        <w:trPr>
          <w:cantSplit/>
          <w:trHeight w:hRule="exact" w:val="284"/>
        </w:trPr>
        <w:tc>
          <w:tcPr>
            <w:tcW w:w="10773" w:type="dxa"/>
            <w:gridSpan w:val="26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034F92" w14:textId="37E06B4C" w:rsidR="000B2946" w:rsidRPr="00F06EFE" w:rsidRDefault="000B2946" w:rsidP="00191E44">
            <w:pPr>
              <w:keepLines/>
              <w:rPr>
                <w:rFonts w:cs="Arial"/>
                <w:b/>
                <w:szCs w:val="18"/>
              </w:rPr>
            </w:pPr>
            <w:r w:rsidRPr="00F06EFE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Part </w:t>
            </w:r>
            <w:r w:rsidR="000D5AAC">
              <w:rPr>
                <w:rFonts w:eastAsiaTheme="minorEastAsia" w:cs="Arial"/>
                <w:b/>
                <w:szCs w:val="18"/>
                <w:lang w:val="en-US" w:eastAsia="en-US"/>
              </w:rPr>
              <w:t>B</w:t>
            </w:r>
            <w:r w:rsidRPr="00F06EFE">
              <w:rPr>
                <w:rFonts w:eastAsiaTheme="minorEastAsia" w:cs="Arial"/>
                <w:b/>
                <w:szCs w:val="18"/>
                <w:lang w:val="en-US" w:eastAsia="en-US"/>
              </w:rPr>
              <w:t>: Please attach evidence of appointment attendance</w:t>
            </w:r>
          </w:p>
        </w:tc>
      </w:tr>
      <w:tr w:rsidR="0080612D" w:rsidRPr="00D5696C" w14:paraId="61F9D294" w14:textId="77777777" w:rsidTr="008A6ACA">
        <w:trPr>
          <w:cantSplit/>
          <w:trHeight w:val="454"/>
        </w:trPr>
        <w:tc>
          <w:tcPr>
            <w:tcW w:w="2588" w:type="dxa"/>
            <w:gridSpan w:val="4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4146E" w14:textId="77777777" w:rsidR="0080612D" w:rsidRPr="00D5696C" w:rsidRDefault="0080612D" w:rsidP="008A6ACA">
            <w:pPr>
              <w:keepLines/>
              <w:rPr>
                <w:rFonts w:cs="Arial"/>
                <w:b/>
                <w:szCs w:val="18"/>
              </w:rPr>
            </w:pPr>
            <w:r w:rsidRPr="00D5696C">
              <w:rPr>
                <w:rFonts w:eastAsiaTheme="minorEastAsia" w:cs="Arial"/>
                <w:b/>
                <w:szCs w:val="18"/>
                <w:lang w:val="en-US" w:eastAsia="en-US"/>
              </w:rPr>
              <w:t>Appointment / Admission</w:t>
            </w:r>
          </w:p>
        </w:tc>
        <w:tc>
          <w:tcPr>
            <w:tcW w:w="2268" w:type="dxa"/>
            <w:gridSpan w:val="8"/>
            <w:shd w:val="clear" w:color="auto" w:fill="auto"/>
          </w:tcPr>
          <w:p w14:paraId="797313FB" w14:textId="77777777" w:rsidR="0080612D" w:rsidRDefault="0080612D" w:rsidP="00733E92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D5696C">
              <w:rPr>
                <w:rFonts w:eastAsiaTheme="minorEastAsia" w:cs="Arial"/>
                <w:szCs w:val="18"/>
                <w:lang w:val="en-US" w:eastAsia="en-US"/>
              </w:rPr>
              <w:t>Date (DD/MM/YY)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0C20A5CB" w14:textId="4ED281EA" w:rsidR="0080612D" w:rsidRPr="00D5696C" w:rsidRDefault="0080612D" w:rsidP="00733E92">
            <w:pPr>
              <w:keepLines/>
              <w:rPr>
                <w:rFonts w:cs="Arial"/>
                <w:szCs w:val="18"/>
              </w:rPr>
            </w:pPr>
            <w:r w:rsidRPr="005B0AB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B0AB1">
              <w:rPr>
                <w:rFonts w:cs="Arial"/>
                <w:szCs w:val="18"/>
              </w:rPr>
              <w:instrText xml:space="preserve"> FORMTEXT </w:instrText>
            </w:r>
            <w:r w:rsidRPr="005B0AB1">
              <w:rPr>
                <w:rFonts w:cs="Arial"/>
                <w:szCs w:val="18"/>
              </w:rPr>
            </w:r>
            <w:r w:rsidRPr="005B0AB1">
              <w:rPr>
                <w:rFonts w:cs="Arial"/>
                <w:szCs w:val="18"/>
              </w:rPr>
              <w:fldChar w:fldCharType="separate"/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95" w:type="dxa"/>
            <w:gridSpan w:val="8"/>
            <w:shd w:val="clear" w:color="auto" w:fill="auto"/>
          </w:tcPr>
          <w:p w14:paraId="22AAAEF5" w14:textId="77777777" w:rsidR="0080612D" w:rsidRDefault="0080612D" w:rsidP="00733E92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D5696C">
              <w:rPr>
                <w:rFonts w:eastAsiaTheme="minorEastAsia" w:cs="Arial"/>
                <w:szCs w:val="18"/>
                <w:lang w:val="en-US" w:eastAsia="en-US"/>
              </w:rPr>
              <w:t>Date (DD/MM/YY)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5B850A73" w14:textId="0906A6C7" w:rsidR="0080612D" w:rsidRPr="00D5696C" w:rsidRDefault="0080612D" w:rsidP="00733E92">
            <w:pPr>
              <w:keepLines/>
              <w:rPr>
                <w:rFonts w:cs="Arial"/>
                <w:szCs w:val="18"/>
              </w:rPr>
            </w:pPr>
            <w:r w:rsidRPr="005B0AB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B0AB1">
              <w:rPr>
                <w:rFonts w:cs="Arial"/>
                <w:szCs w:val="18"/>
              </w:rPr>
              <w:instrText xml:space="preserve"> FORMTEXT </w:instrText>
            </w:r>
            <w:r w:rsidRPr="005B0AB1">
              <w:rPr>
                <w:rFonts w:cs="Arial"/>
                <w:szCs w:val="18"/>
              </w:rPr>
            </w:r>
            <w:r w:rsidRPr="005B0AB1">
              <w:rPr>
                <w:rFonts w:cs="Arial"/>
                <w:szCs w:val="18"/>
              </w:rPr>
              <w:fldChar w:fldCharType="separate"/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02" w:type="dxa"/>
            <w:gridSpan w:val="3"/>
            <w:shd w:val="clear" w:color="auto" w:fill="F2F2F2" w:themeFill="background1" w:themeFillShade="F2"/>
            <w:vAlign w:val="center"/>
          </w:tcPr>
          <w:p w14:paraId="7AA1850B" w14:textId="7AE30297" w:rsidR="0080612D" w:rsidRPr="00A4460C" w:rsidRDefault="0080612D" w:rsidP="008A6ACA">
            <w:pPr>
              <w:keepLines/>
              <w:rPr>
                <w:rFonts w:cs="Arial"/>
                <w:b/>
                <w:szCs w:val="18"/>
              </w:rPr>
            </w:pPr>
            <w:r w:rsidRPr="00A4460C">
              <w:rPr>
                <w:rFonts w:eastAsiaTheme="minorEastAsia" w:cs="Arial"/>
                <w:b/>
                <w:szCs w:val="18"/>
                <w:lang w:val="en-US" w:eastAsia="en-US"/>
              </w:rPr>
              <w:t>Discharge</w:t>
            </w:r>
          </w:p>
        </w:tc>
        <w:tc>
          <w:tcPr>
            <w:tcW w:w="2320" w:type="dxa"/>
            <w:gridSpan w:val="3"/>
            <w:shd w:val="clear" w:color="auto" w:fill="auto"/>
          </w:tcPr>
          <w:p w14:paraId="22631B44" w14:textId="60DBE0CC" w:rsidR="0080612D" w:rsidRDefault="0080612D" w:rsidP="00733E92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D5696C">
              <w:rPr>
                <w:rFonts w:eastAsiaTheme="minorEastAsia" w:cs="Arial"/>
                <w:szCs w:val="18"/>
                <w:lang w:val="en-US" w:eastAsia="en-US"/>
              </w:rPr>
              <w:t>Date (DD/MM/YY)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029324DD" w14:textId="4F19C709" w:rsidR="0080612D" w:rsidRPr="00D5696C" w:rsidRDefault="0080612D" w:rsidP="00733E92">
            <w:pPr>
              <w:keepLines/>
              <w:rPr>
                <w:rFonts w:cs="Arial"/>
                <w:szCs w:val="18"/>
              </w:rPr>
            </w:pPr>
            <w:r w:rsidRPr="005B0AB1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5B0AB1">
              <w:rPr>
                <w:rFonts w:cs="Arial"/>
                <w:szCs w:val="18"/>
              </w:rPr>
              <w:instrText xml:space="preserve"> FORMTEXT </w:instrText>
            </w:r>
            <w:r w:rsidRPr="005B0AB1">
              <w:rPr>
                <w:rFonts w:cs="Arial"/>
                <w:szCs w:val="18"/>
              </w:rPr>
            </w:r>
            <w:r w:rsidRPr="005B0AB1">
              <w:rPr>
                <w:rFonts w:cs="Arial"/>
                <w:szCs w:val="18"/>
              </w:rPr>
              <w:fldChar w:fldCharType="separate"/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noProof/>
                <w:szCs w:val="18"/>
              </w:rPr>
              <w:t> </w:t>
            </w:r>
            <w:r w:rsidRPr="005B0AB1">
              <w:rPr>
                <w:rFonts w:cs="Arial"/>
                <w:szCs w:val="18"/>
              </w:rPr>
              <w:fldChar w:fldCharType="end"/>
            </w:r>
          </w:p>
        </w:tc>
      </w:tr>
      <w:tr w:rsidR="00967917" w:rsidRPr="0029552B" w14:paraId="41D8FD5C" w14:textId="77777777" w:rsidTr="0029552B">
        <w:trPr>
          <w:cantSplit/>
          <w:trHeight w:val="170"/>
        </w:trPr>
        <w:tc>
          <w:tcPr>
            <w:tcW w:w="10773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3CF6A" w14:textId="09A2CF10" w:rsidR="00967917" w:rsidRPr="0029552B" w:rsidRDefault="00967917" w:rsidP="0029552B">
            <w:pPr>
              <w:keepLines/>
              <w:rPr>
                <w:rFonts w:cs="Arial"/>
                <w:b/>
                <w:szCs w:val="18"/>
              </w:rPr>
            </w:pPr>
            <w:r w:rsidRPr="0029552B">
              <w:rPr>
                <w:rFonts w:eastAsiaTheme="minorEastAsia" w:cs="Arial"/>
                <w:b/>
                <w:szCs w:val="18"/>
                <w:lang w:val="en-US" w:eastAsia="en-US"/>
              </w:rPr>
              <w:t>Complete details or provide stamp</w:t>
            </w:r>
          </w:p>
        </w:tc>
      </w:tr>
      <w:tr w:rsidR="000D5AAC" w:rsidRPr="005B0AB1" w14:paraId="13D684A3" w14:textId="77777777" w:rsidTr="008A6ACA">
        <w:trPr>
          <w:cantSplit/>
          <w:trHeight w:val="454"/>
        </w:trPr>
        <w:tc>
          <w:tcPr>
            <w:tcW w:w="6661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9CD7C" w14:textId="29F59E02" w:rsidR="000D5AAC" w:rsidRPr="00967917" w:rsidRDefault="00967917" w:rsidP="00191E44">
            <w:pPr>
              <w:autoSpaceDE w:val="0"/>
              <w:autoSpaceDN w:val="0"/>
              <w:adjustRightInd w:val="0"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eastAsiaTheme="minorEastAsia" w:cs="Arial"/>
                <w:szCs w:val="18"/>
                <w:lang w:val="en-US" w:eastAsia="en-US"/>
              </w:rPr>
              <w:t xml:space="preserve">Specialist </w:t>
            </w:r>
            <w:r w:rsidR="000D5AAC" w:rsidRPr="00967917">
              <w:rPr>
                <w:rFonts w:eastAsiaTheme="minorEastAsia" w:cs="Arial"/>
                <w:szCs w:val="18"/>
                <w:lang w:val="en-US" w:eastAsia="en-US"/>
              </w:rPr>
              <w:t>name:</w:t>
            </w:r>
          </w:p>
          <w:p w14:paraId="7A6D0E8C" w14:textId="77777777" w:rsidR="000D5AAC" w:rsidRPr="00967917" w:rsidRDefault="000D5AAC" w:rsidP="00191E4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112" w:type="dxa"/>
            <w:gridSpan w:val="8"/>
            <w:vMerge w:val="restart"/>
          </w:tcPr>
          <w:p w14:paraId="44D3FE7B" w14:textId="77777777" w:rsidR="000D5AAC" w:rsidRPr="005B0AB1" w:rsidRDefault="000D5AAC" w:rsidP="00191E44">
            <w:pPr>
              <w:autoSpaceDE w:val="0"/>
              <w:autoSpaceDN w:val="0"/>
              <w:adjustRightInd w:val="0"/>
              <w:jc w:val="center"/>
              <w:rPr>
                <w:rFonts w:eastAsiaTheme="minorEastAsia" w:cs="Arial"/>
                <w:i/>
                <w:sz w:val="16"/>
                <w:szCs w:val="16"/>
                <w:lang w:val="en-US" w:eastAsia="en-US"/>
              </w:rPr>
            </w:pPr>
            <w:r w:rsidRPr="005B0AB1">
              <w:rPr>
                <w:rFonts w:eastAsiaTheme="minorEastAsia" w:cs="Arial"/>
                <w:i/>
                <w:sz w:val="16"/>
                <w:szCs w:val="16"/>
                <w:lang w:val="en-US" w:eastAsia="en-US"/>
              </w:rPr>
              <w:t>(Clinician stamp)</w:t>
            </w:r>
          </w:p>
        </w:tc>
      </w:tr>
      <w:tr w:rsidR="000D5AAC" w:rsidRPr="005B0AB1" w14:paraId="4C7EBEF1" w14:textId="77777777" w:rsidTr="008A6ACA">
        <w:trPr>
          <w:cantSplit/>
          <w:trHeight w:val="454"/>
        </w:trPr>
        <w:tc>
          <w:tcPr>
            <w:tcW w:w="3120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AB0D6D" w14:textId="323A5E36" w:rsidR="000D5AAC" w:rsidRPr="00967917" w:rsidRDefault="00967917" w:rsidP="00191E44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eastAsiaTheme="minorEastAsia" w:cs="Arial"/>
                <w:szCs w:val="18"/>
                <w:lang w:val="en-US" w:eastAsia="en-US"/>
              </w:rPr>
              <w:t>Specialty</w:t>
            </w:r>
            <w:r w:rsidR="000D5AAC" w:rsidRPr="00967917"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682EC884" w14:textId="77777777" w:rsidR="000D5AAC" w:rsidRPr="00967917" w:rsidRDefault="000D5AAC" w:rsidP="00191E44">
            <w:pPr>
              <w:keepNext/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541" w:type="dxa"/>
            <w:gridSpan w:val="11"/>
          </w:tcPr>
          <w:p w14:paraId="53AC71AB" w14:textId="77777777" w:rsidR="00967917" w:rsidRPr="00967917" w:rsidRDefault="00967917" w:rsidP="00191E44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eastAsiaTheme="minorEastAsia" w:cs="Arial"/>
                <w:szCs w:val="18"/>
                <w:lang w:val="en-US" w:eastAsia="en-US"/>
              </w:rPr>
              <w:t>Contact name (if not specialist):</w:t>
            </w:r>
          </w:p>
          <w:p w14:paraId="5EA78763" w14:textId="647E1304" w:rsidR="000D5AAC" w:rsidRPr="00967917" w:rsidRDefault="000D5AAC" w:rsidP="00191E44">
            <w:pPr>
              <w:keepNext/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112" w:type="dxa"/>
            <w:gridSpan w:val="8"/>
            <w:vMerge/>
          </w:tcPr>
          <w:p w14:paraId="5C01CF68" w14:textId="77777777" w:rsidR="000D5AAC" w:rsidRPr="005B0AB1" w:rsidRDefault="000D5AAC" w:rsidP="00191E44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967917" w:rsidRPr="005B0AB1" w14:paraId="29C288D9" w14:textId="77777777" w:rsidTr="008A6ACA">
        <w:trPr>
          <w:cantSplit/>
          <w:trHeight w:val="454"/>
        </w:trPr>
        <w:tc>
          <w:tcPr>
            <w:tcW w:w="6661" w:type="dxa"/>
            <w:gridSpan w:val="1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2EA85" w14:textId="77777777" w:rsidR="00967917" w:rsidRDefault="00967917" w:rsidP="00191E44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eastAsiaTheme="minorEastAsia" w:cs="Arial"/>
                <w:szCs w:val="18"/>
                <w:lang w:val="en-US" w:eastAsia="en-US"/>
              </w:rPr>
              <w:t>Treatment facility name</w:t>
            </w:r>
            <w:r w:rsidR="00AA3102"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0CD636C1" w14:textId="7B4BE700" w:rsidR="00AA3102" w:rsidRPr="00967917" w:rsidRDefault="00AA3102" w:rsidP="00191E44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112" w:type="dxa"/>
            <w:gridSpan w:val="8"/>
            <w:vMerge/>
          </w:tcPr>
          <w:p w14:paraId="10FF35E0" w14:textId="77777777" w:rsidR="00967917" w:rsidRPr="005B0AB1" w:rsidRDefault="00967917" w:rsidP="00191E44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0D5AAC" w:rsidRPr="005B0AB1" w14:paraId="7C1610D6" w14:textId="77777777" w:rsidTr="008A6ACA">
        <w:trPr>
          <w:cantSplit/>
          <w:trHeight w:val="454"/>
        </w:trPr>
        <w:tc>
          <w:tcPr>
            <w:tcW w:w="2602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1398EE" w14:textId="77777777" w:rsidR="000D5AAC" w:rsidRDefault="00967917" w:rsidP="00191E44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eastAsiaTheme="minorEastAsia" w:cs="Arial"/>
                <w:szCs w:val="18"/>
                <w:lang w:val="en-US" w:eastAsia="en-US"/>
              </w:rPr>
              <w:t>Contact number</w:t>
            </w:r>
            <w:r w:rsidR="000D5AAC" w:rsidRPr="00967917"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35700E8D" w14:textId="62DEC464" w:rsidR="00AA3102" w:rsidRPr="00967917" w:rsidRDefault="00AA3102" w:rsidP="00191E44">
            <w:pPr>
              <w:keepNext/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059" w:type="dxa"/>
            <w:gridSpan w:val="13"/>
            <w:tcBorders>
              <w:top w:val="nil"/>
            </w:tcBorders>
          </w:tcPr>
          <w:p w14:paraId="74213284" w14:textId="77777777" w:rsidR="000D5AAC" w:rsidRDefault="00967917" w:rsidP="00191E44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eastAsiaTheme="minorEastAsia" w:cs="Arial"/>
                <w:szCs w:val="18"/>
                <w:lang w:val="en-US" w:eastAsia="en-US"/>
              </w:rPr>
              <w:t>Email</w:t>
            </w:r>
            <w:r w:rsidR="00AA3102"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1F6E0D5B" w14:textId="389BEF16" w:rsidR="00AA3102" w:rsidRPr="00967917" w:rsidRDefault="00AA3102" w:rsidP="00191E44">
            <w:pPr>
              <w:keepNext/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112" w:type="dxa"/>
            <w:gridSpan w:val="8"/>
            <w:vMerge/>
          </w:tcPr>
          <w:p w14:paraId="5C030CFC" w14:textId="77777777" w:rsidR="000D5AAC" w:rsidRPr="005B0AB1" w:rsidRDefault="000D5AAC" w:rsidP="00191E44">
            <w:pPr>
              <w:keepNext/>
              <w:keepLines/>
              <w:rPr>
                <w:rFonts w:cs="Arial"/>
                <w:szCs w:val="18"/>
              </w:rPr>
            </w:pPr>
          </w:p>
        </w:tc>
      </w:tr>
      <w:tr w:rsidR="00E103E8" w:rsidRPr="00927F5A" w14:paraId="12B395B7" w14:textId="77777777" w:rsidTr="00972578">
        <w:trPr>
          <w:cantSplit/>
          <w:trHeight w:val="170"/>
        </w:trPr>
        <w:tc>
          <w:tcPr>
            <w:tcW w:w="10773" w:type="dxa"/>
            <w:gridSpan w:val="2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10117" w14:textId="529F9CD7" w:rsidR="00E103E8" w:rsidRPr="00927F5A" w:rsidRDefault="00E103E8" w:rsidP="00972578">
            <w:pPr>
              <w:keepLines/>
              <w:rPr>
                <w:rFonts w:cs="Arial"/>
                <w:i/>
                <w:szCs w:val="18"/>
              </w:rPr>
            </w:pPr>
            <w:r w:rsidRPr="00927F5A">
              <w:rPr>
                <w:rFonts w:eastAsiaTheme="minorEastAsia" w:cs="Arial"/>
                <w:i/>
                <w:szCs w:val="18"/>
                <w:lang w:val="en-US" w:eastAsia="en-US"/>
              </w:rPr>
              <w:t>I certify that the patient received specialist medical treatment as stated above.</w:t>
            </w:r>
          </w:p>
        </w:tc>
      </w:tr>
      <w:tr w:rsidR="00E103E8" w:rsidRPr="00314319" w14:paraId="57078300" w14:textId="77777777" w:rsidTr="008E5D42">
        <w:trPr>
          <w:cantSplit/>
          <w:trHeight w:val="454"/>
        </w:trPr>
        <w:tc>
          <w:tcPr>
            <w:tcW w:w="6661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7BE7C" w14:textId="1224A8D3" w:rsidR="00E103E8" w:rsidRPr="00314319" w:rsidRDefault="00E103E8" w:rsidP="008F31FC">
            <w:pPr>
              <w:keepLines/>
              <w:rPr>
                <w:rFonts w:cs="Arial"/>
                <w:szCs w:val="18"/>
              </w:rPr>
            </w:pPr>
            <w:r w:rsidRPr="00314319">
              <w:rPr>
                <w:rFonts w:eastAsiaTheme="minorEastAsia" w:cs="Arial"/>
                <w:szCs w:val="18"/>
                <w:lang w:val="en-US" w:eastAsia="en-US"/>
              </w:rPr>
              <w:t>Signature</w:t>
            </w:r>
            <w:r w:rsidR="00314319"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</w:tc>
        <w:tc>
          <w:tcPr>
            <w:tcW w:w="4112" w:type="dxa"/>
            <w:gridSpan w:val="8"/>
            <w:shd w:val="clear" w:color="auto" w:fill="auto"/>
          </w:tcPr>
          <w:p w14:paraId="47414F48" w14:textId="37CA0A0D" w:rsidR="00314319" w:rsidRDefault="00314319" w:rsidP="00314319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314319">
              <w:rPr>
                <w:rFonts w:eastAsiaTheme="minorEastAsia" w:cs="Arial"/>
                <w:szCs w:val="18"/>
                <w:lang w:val="en-US" w:eastAsia="en-US"/>
              </w:rPr>
              <w:t>Date (DD/MM/YY):</w:t>
            </w:r>
          </w:p>
          <w:p w14:paraId="3EB5944F" w14:textId="09F2A67D" w:rsidR="00E103E8" w:rsidRPr="00314319" w:rsidRDefault="00927F5A" w:rsidP="004F7999">
            <w:pPr>
              <w:keepLines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103E8" w:rsidRPr="00314319" w14:paraId="2F323DE4" w14:textId="77777777" w:rsidTr="008E5D42">
        <w:trPr>
          <w:cantSplit/>
          <w:trHeight w:val="454"/>
        </w:trPr>
        <w:tc>
          <w:tcPr>
            <w:tcW w:w="6661" w:type="dxa"/>
            <w:gridSpan w:val="18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71536" w14:textId="77777777" w:rsidR="00E103E8" w:rsidRDefault="00314319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314319">
              <w:rPr>
                <w:rFonts w:eastAsiaTheme="minorEastAsia" w:cs="Arial"/>
                <w:szCs w:val="18"/>
                <w:lang w:val="en-US" w:eastAsia="en-US"/>
              </w:rPr>
              <w:t>Name (if not specialist)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2C27B368" w14:textId="791566B2" w:rsidR="008F29D6" w:rsidRPr="00314319" w:rsidRDefault="008F29D6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112" w:type="dxa"/>
            <w:gridSpan w:val="8"/>
            <w:shd w:val="clear" w:color="auto" w:fill="auto"/>
          </w:tcPr>
          <w:p w14:paraId="528E72AB" w14:textId="77777777" w:rsidR="00E103E8" w:rsidRDefault="00314319" w:rsidP="008F31FC">
            <w:pPr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314319">
              <w:rPr>
                <w:rFonts w:eastAsiaTheme="minorEastAsia" w:cs="Arial"/>
                <w:szCs w:val="18"/>
                <w:lang w:val="en-US" w:eastAsia="en-US"/>
              </w:rPr>
              <w:t>Position (if not specialist)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0A1A54C2" w14:textId="3DD1E1A3" w:rsidR="008F29D6" w:rsidRPr="00314319" w:rsidRDefault="008F29D6" w:rsidP="008F31FC">
            <w:pPr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3A79FF" w14:paraId="00BB4211" w14:textId="77777777" w:rsidTr="00F37184">
        <w:trPr>
          <w:trHeight w:hRule="exact" w:val="85"/>
        </w:trPr>
        <w:tc>
          <w:tcPr>
            <w:tcW w:w="10773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116C" w14:textId="77777777" w:rsidR="003A79FF" w:rsidRDefault="003A79FF" w:rsidP="00700A9A"/>
        </w:tc>
      </w:tr>
      <w:tr w:rsidR="000439B0" w14:paraId="643D7D72" w14:textId="77777777" w:rsidTr="00A601D1">
        <w:trPr>
          <w:cantSplit/>
          <w:trHeight w:val="284"/>
        </w:trPr>
        <w:tc>
          <w:tcPr>
            <w:tcW w:w="10773" w:type="dxa"/>
            <w:gridSpan w:val="26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F8D62F" w14:textId="5714C97A" w:rsidR="000439B0" w:rsidRDefault="000439B0" w:rsidP="00D92832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 w:rsidR="00F576C5">
              <w:rPr>
                <w:b/>
                <w:sz w:val="22"/>
                <w:szCs w:val="22"/>
              </w:rPr>
              <w:t>C</w:t>
            </w:r>
            <w:r w:rsidR="00FE7FFA">
              <w:rPr>
                <w:b/>
                <w:sz w:val="22"/>
                <w:szCs w:val="22"/>
              </w:rPr>
              <w:t xml:space="preserve"> – </w:t>
            </w:r>
            <w:r w:rsidR="000E4144">
              <w:rPr>
                <w:b/>
                <w:sz w:val="22"/>
                <w:szCs w:val="22"/>
              </w:rPr>
              <w:t>Return travel</w:t>
            </w:r>
            <w:r w:rsidR="00FE7FFA">
              <w:rPr>
                <w:b/>
                <w:sz w:val="22"/>
                <w:szCs w:val="22"/>
              </w:rPr>
              <w:t xml:space="preserve"> </w:t>
            </w:r>
            <w:r w:rsidRPr="0055699F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0E4144" w:rsidRPr="0055699F">
              <w:rPr>
                <w:rFonts w:eastAsiaTheme="minorEastAsia" w:cs="Arial"/>
                <w:b/>
                <w:szCs w:val="18"/>
                <w:lang w:val="en-US" w:eastAsia="en-US"/>
              </w:rPr>
              <w:t>if travel not booked, specialist or treating HHS to complete</w:t>
            </w:r>
            <w:r w:rsidRPr="0055699F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3B75E4" w:rsidRPr="003B75E4" w14:paraId="2C1447D2" w14:textId="77777777" w:rsidTr="008E5D42">
        <w:trPr>
          <w:cantSplit/>
          <w:trHeight w:val="454"/>
        </w:trPr>
        <w:tc>
          <w:tcPr>
            <w:tcW w:w="3486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2E056F" w14:textId="710DD563" w:rsidR="003B75E4" w:rsidRDefault="003B75E4" w:rsidP="003B75E4">
            <w:pPr>
              <w:keepNext/>
              <w:keepLines/>
              <w:rPr>
                <w:rFonts w:eastAsiaTheme="minorEastAsia" w:cs="Arial"/>
                <w:szCs w:val="18"/>
                <w:lang w:val="en-US" w:eastAsia="en-US"/>
              </w:rPr>
            </w:pPr>
            <w:r w:rsidRPr="003B75E4">
              <w:rPr>
                <w:rFonts w:cs="Arial"/>
                <w:b/>
                <w:szCs w:val="18"/>
                <w:lang w:val="en-US"/>
              </w:rPr>
              <w:t>Date ready to travel home</w:t>
            </w:r>
            <w:r w:rsidRPr="003B75E4">
              <w:rPr>
                <w:rFonts w:cs="Arial"/>
                <w:szCs w:val="18"/>
                <w:lang w:val="en-US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>(DD/MM/YY)</w:t>
            </w:r>
            <w:r>
              <w:rPr>
                <w:rFonts w:eastAsiaTheme="minorEastAsia" w:cs="Arial"/>
                <w:szCs w:val="18"/>
                <w:lang w:val="en-US" w:eastAsia="en-US"/>
              </w:rPr>
              <w:t>:</w:t>
            </w:r>
          </w:p>
          <w:p w14:paraId="5685107A" w14:textId="57933F9A" w:rsidR="003B75E4" w:rsidRPr="003B75E4" w:rsidRDefault="003B75E4" w:rsidP="003B75E4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2351" w:type="dxa"/>
            <w:gridSpan w:val="9"/>
            <w:vAlign w:val="center"/>
          </w:tcPr>
          <w:p w14:paraId="49D5FFCC" w14:textId="7D49698A" w:rsidR="003B75E4" w:rsidRPr="003B75E4" w:rsidRDefault="008B3DA7" w:rsidP="008E5D42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="003B75E4" w:rsidRPr="003B75E4">
              <w:rPr>
                <w:rFonts w:cs="Arial"/>
                <w:szCs w:val="18"/>
                <w:lang w:val="en-US"/>
              </w:rPr>
              <w:t>Morning</w:t>
            </w:r>
            <w:r>
              <w:rPr>
                <w:rFonts w:cs="Arial"/>
                <w:szCs w:val="18"/>
                <w:lang w:val="en-US"/>
              </w:rPr>
              <w:t xml:space="preserve"> 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="003B75E4" w:rsidRPr="003B75E4">
              <w:rPr>
                <w:rFonts w:cs="Arial"/>
                <w:szCs w:val="18"/>
                <w:lang w:val="en-US"/>
              </w:rPr>
              <w:t>Afternoon</w:t>
            </w:r>
          </w:p>
        </w:tc>
        <w:tc>
          <w:tcPr>
            <w:tcW w:w="4936" w:type="dxa"/>
            <w:gridSpan w:val="9"/>
          </w:tcPr>
          <w:p w14:paraId="2B6F0B79" w14:textId="77777777" w:rsidR="003B75E4" w:rsidRDefault="003B75E4" w:rsidP="00BA3355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US"/>
              </w:rPr>
            </w:pPr>
            <w:r w:rsidRPr="003B75E4">
              <w:rPr>
                <w:rFonts w:cs="Arial"/>
                <w:szCs w:val="18"/>
                <w:lang w:val="en-US"/>
              </w:rPr>
              <w:t>If not the same day as discharge, provide reason</w:t>
            </w:r>
            <w:r w:rsidR="008B3DA7">
              <w:rPr>
                <w:rFonts w:cs="Arial"/>
                <w:szCs w:val="18"/>
                <w:lang w:val="en-US"/>
              </w:rPr>
              <w:t>:</w:t>
            </w:r>
          </w:p>
          <w:p w14:paraId="0E389762" w14:textId="5E17E30B" w:rsidR="008B3DA7" w:rsidRPr="003B75E4" w:rsidRDefault="008B3DA7" w:rsidP="00BA3355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7C6130" w:rsidRPr="00BA3355" w14:paraId="5A7C91E1" w14:textId="77777777" w:rsidTr="002A04C8">
        <w:trPr>
          <w:cantSplit/>
          <w:trHeight w:val="397"/>
        </w:trPr>
        <w:tc>
          <w:tcPr>
            <w:tcW w:w="10773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388B88" w14:textId="77777777" w:rsidR="007C6130" w:rsidRDefault="007C6130" w:rsidP="00E56879">
            <w:pPr>
              <w:autoSpaceDE w:val="0"/>
              <w:autoSpaceDN w:val="0"/>
              <w:adjustRightInd w:val="0"/>
              <w:spacing w:after="50"/>
              <w:rPr>
                <w:rFonts w:eastAsiaTheme="minorEastAsia" w:cs="Arial"/>
                <w:szCs w:val="18"/>
                <w:lang w:val="en-US" w:eastAsia="en-US"/>
              </w:rPr>
            </w:pPr>
            <w:r>
              <w:rPr>
                <w:rFonts w:eastAsiaTheme="minorEastAsia" w:cs="Arial"/>
                <w:b/>
                <w:szCs w:val="18"/>
                <w:lang w:val="en-US" w:eastAsia="en-US"/>
              </w:rPr>
              <w:t>R</w:t>
            </w:r>
            <w:r w:rsidRPr="0063291F">
              <w:rPr>
                <w:rFonts w:eastAsiaTheme="minorEastAsia" w:cs="Arial"/>
                <w:b/>
                <w:szCs w:val="18"/>
                <w:lang w:val="en-US" w:eastAsia="en-US"/>
              </w:rPr>
              <w:t>ecommended</w:t>
            </w:r>
            <w:r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return</w:t>
            </w:r>
            <w:r w:rsidRPr="0063291F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mode of travel:</w:t>
            </w:r>
            <w:r w:rsidR="00E5143F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Private motor vehicle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Air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Bus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Rail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>Ferry</w:t>
            </w:r>
          </w:p>
          <w:p w14:paraId="0469660C" w14:textId="43360627" w:rsidR="00E5143F" w:rsidRPr="00BA3355" w:rsidRDefault="00E5143F" w:rsidP="00E5143F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E5143F">
              <w:rPr>
                <w:rFonts w:cs="Arial"/>
                <w:szCs w:val="18"/>
                <w:lang w:val="en-US"/>
              </w:rPr>
              <w:t xml:space="preserve">If </w:t>
            </w:r>
            <w:r w:rsidRPr="00E5143F">
              <w:rPr>
                <w:rFonts w:cs="Arial"/>
                <w:i/>
                <w:szCs w:val="18"/>
                <w:lang w:val="en-US"/>
              </w:rPr>
              <w:t>air</w:t>
            </w:r>
            <w:r w:rsidRPr="00E5143F">
              <w:rPr>
                <w:rFonts w:cs="Arial"/>
                <w:szCs w:val="18"/>
                <w:lang w:val="en-US"/>
              </w:rPr>
              <w:t>, is a commercial flight medical clearance required?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</w:tr>
      <w:tr w:rsidR="0027071C" w14:paraId="12B7410E" w14:textId="77777777" w:rsidTr="00F37184">
        <w:trPr>
          <w:trHeight w:hRule="exact" w:val="85"/>
        </w:trPr>
        <w:tc>
          <w:tcPr>
            <w:tcW w:w="10773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20D6D" w14:textId="77777777" w:rsidR="0027071C" w:rsidRDefault="0027071C" w:rsidP="00700A9A">
            <w:pPr>
              <w:rPr>
                <w:b/>
              </w:rPr>
            </w:pPr>
          </w:p>
          <w:p w14:paraId="55311664" w14:textId="77777777" w:rsidR="001862D4" w:rsidRPr="001862D4" w:rsidRDefault="001862D4" w:rsidP="001862D4"/>
          <w:p w14:paraId="20C4E6E8" w14:textId="77777777" w:rsidR="001862D4" w:rsidRPr="001862D4" w:rsidRDefault="001862D4" w:rsidP="001862D4"/>
          <w:p w14:paraId="3D4CE90C" w14:textId="77777777" w:rsidR="001862D4" w:rsidRPr="001862D4" w:rsidRDefault="001862D4" w:rsidP="001862D4"/>
          <w:p w14:paraId="5E80BD88" w14:textId="77777777" w:rsidR="001862D4" w:rsidRPr="001862D4" w:rsidRDefault="001862D4" w:rsidP="001862D4"/>
          <w:p w14:paraId="286DE0B4" w14:textId="77777777" w:rsidR="001862D4" w:rsidRPr="001862D4" w:rsidRDefault="001862D4" w:rsidP="001862D4"/>
          <w:p w14:paraId="5D8FDB19" w14:textId="77777777" w:rsidR="001862D4" w:rsidRPr="001862D4" w:rsidRDefault="001862D4" w:rsidP="001862D4"/>
          <w:p w14:paraId="7718B284" w14:textId="77777777" w:rsidR="001862D4" w:rsidRPr="001862D4" w:rsidRDefault="001862D4" w:rsidP="001862D4"/>
          <w:p w14:paraId="5C3D5F86" w14:textId="77777777" w:rsidR="001862D4" w:rsidRPr="001862D4" w:rsidRDefault="001862D4" w:rsidP="001862D4"/>
          <w:p w14:paraId="765BE5DF" w14:textId="77777777" w:rsidR="001862D4" w:rsidRPr="001862D4" w:rsidRDefault="001862D4" w:rsidP="001862D4"/>
          <w:p w14:paraId="0081965B" w14:textId="77777777" w:rsidR="001862D4" w:rsidRPr="001862D4" w:rsidRDefault="001862D4" w:rsidP="001862D4"/>
          <w:p w14:paraId="558F18FD" w14:textId="77777777" w:rsidR="001862D4" w:rsidRDefault="001862D4" w:rsidP="001862D4">
            <w:pPr>
              <w:rPr>
                <w:b/>
              </w:rPr>
            </w:pPr>
          </w:p>
          <w:p w14:paraId="1D2AEC48" w14:textId="0671C494" w:rsidR="001862D4" w:rsidRPr="001862D4" w:rsidRDefault="001862D4" w:rsidP="001862D4">
            <w:pPr>
              <w:ind w:firstLine="567"/>
            </w:pPr>
          </w:p>
        </w:tc>
      </w:tr>
      <w:tr w:rsidR="00990F4F" w14:paraId="11CC456C" w14:textId="77777777" w:rsidTr="00A601D1">
        <w:trPr>
          <w:cantSplit/>
          <w:trHeight w:val="284"/>
        </w:trPr>
        <w:tc>
          <w:tcPr>
            <w:tcW w:w="10773" w:type="dxa"/>
            <w:gridSpan w:val="26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92B8E7" w14:textId="592C8272" w:rsidR="00990F4F" w:rsidRDefault="00990F4F" w:rsidP="00700A9A">
            <w:pPr>
              <w:keepLines/>
            </w:pPr>
            <w:r w:rsidRPr="006807DC">
              <w:rPr>
                <w:b/>
                <w:sz w:val="22"/>
                <w:szCs w:val="22"/>
              </w:rPr>
              <w:t xml:space="preserve">Section </w:t>
            </w:r>
            <w:r w:rsidR="00FE7FFA">
              <w:rPr>
                <w:b/>
                <w:sz w:val="22"/>
                <w:szCs w:val="22"/>
              </w:rPr>
              <w:t xml:space="preserve">D – </w:t>
            </w:r>
            <w:r w:rsidR="00B41091" w:rsidRPr="00B41091">
              <w:rPr>
                <w:b/>
                <w:sz w:val="22"/>
                <w:szCs w:val="22"/>
                <w:lang w:val="en-US"/>
              </w:rPr>
              <w:t xml:space="preserve">Ongoing treatments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2B58BB" w:rsidRPr="007B564B">
              <w:rPr>
                <w:rFonts w:eastAsiaTheme="minorEastAsia" w:cs="Arial"/>
                <w:b/>
                <w:szCs w:val="18"/>
                <w:lang w:val="en-US" w:eastAsia="en-US"/>
              </w:rPr>
              <w:t>referring clinician to complete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0A4BA7" w:rsidRPr="00691B05" w14:paraId="396D5A07" w14:textId="77777777" w:rsidTr="00191E44">
        <w:trPr>
          <w:cantSplit/>
          <w:trHeight w:val="397"/>
        </w:trPr>
        <w:tc>
          <w:tcPr>
            <w:tcW w:w="10773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AE8579" w14:textId="61C221B4" w:rsidR="00006F45" w:rsidRPr="00006F45" w:rsidRDefault="00006F45" w:rsidP="00E56879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50"/>
              <w:rPr>
                <w:rFonts w:eastAsiaTheme="minorEastAsia" w:cs="Arial"/>
                <w:szCs w:val="18"/>
                <w:lang w:val="en-US" w:eastAsia="en-US"/>
              </w:rPr>
            </w:pPr>
            <w:r w:rsidRPr="00006F45">
              <w:rPr>
                <w:rFonts w:eastAsiaTheme="minorEastAsia" w:cs="Arial"/>
                <w:szCs w:val="18"/>
                <w:lang w:val="en-US" w:eastAsia="en-US"/>
              </w:rPr>
              <w:t>Has the patient's treatment been completed</w:t>
            </w:r>
            <w:r w:rsidR="00234FC5" w:rsidRPr="00E5143F">
              <w:rPr>
                <w:rFonts w:cs="Arial"/>
                <w:szCs w:val="18"/>
                <w:lang w:val="en-US"/>
              </w:rPr>
              <w:t>?</w:t>
            </w:r>
            <w:r w:rsidR="00B65221" w:rsidRPr="00C06216">
              <w:rPr>
                <w:rFonts w:cs="Arial"/>
                <w:szCs w:val="18"/>
              </w:rPr>
              <w:t xml:space="preserve"> </w:t>
            </w:r>
            <w:r w:rsidR="00B65221" w:rsidRPr="00C06216">
              <w:rPr>
                <w:rFonts w:cs="Arial"/>
                <w:szCs w:val="18"/>
              </w:rPr>
              <w:tab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FC5"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end"/>
            </w:r>
            <w:r w:rsidR="00234FC5" w:rsidRPr="00C92E3E">
              <w:rPr>
                <w:rFonts w:cs="Arial"/>
                <w:color w:val="231F20"/>
                <w:szCs w:val="18"/>
              </w:rPr>
              <w:t xml:space="preserve"> </w:t>
            </w:r>
            <w:r w:rsidR="00234FC5" w:rsidRPr="00E5143F">
              <w:rPr>
                <w:rFonts w:cs="Arial"/>
                <w:szCs w:val="18"/>
                <w:lang w:val="en-US"/>
              </w:rPr>
              <w:t>Yes</w:t>
            </w:r>
            <w:r w:rsidR="00234FC5" w:rsidRPr="00BA3355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  <w:r w:rsidR="00234FC5"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FC5"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end"/>
            </w:r>
            <w:r w:rsidR="00234FC5" w:rsidRPr="00C92E3E">
              <w:rPr>
                <w:rFonts w:cs="Arial"/>
                <w:color w:val="231F20"/>
                <w:szCs w:val="18"/>
              </w:rPr>
              <w:t xml:space="preserve"> </w:t>
            </w:r>
            <w:r w:rsidR="00234FC5" w:rsidRPr="00E5143F">
              <w:rPr>
                <w:rFonts w:cs="Arial"/>
                <w:szCs w:val="18"/>
                <w:lang w:val="en-US"/>
              </w:rPr>
              <w:t>No</w:t>
            </w:r>
          </w:p>
          <w:p w14:paraId="23435364" w14:textId="2B468718" w:rsidR="00006F45" w:rsidRPr="00006F45" w:rsidRDefault="00006F45" w:rsidP="00E56879">
            <w:pPr>
              <w:tabs>
                <w:tab w:val="left" w:pos="5617"/>
              </w:tabs>
              <w:autoSpaceDE w:val="0"/>
              <w:autoSpaceDN w:val="0"/>
              <w:adjustRightInd w:val="0"/>
              <w:spacing w:after="50"/>
              <w:ind w:left="567" w:hanging="381"/>
              <w:rPr>
                <w:rFonts w:eastAsiaTheme="minorEastAsia" w:cs="Arial"/>
                <w:szCs w:val="18"/>
                <w:lang w:val="en-US" w:eastAsia="en-US"/>
              </w:rPr>
            </w:pPr>
            <w:r w:rsidRPr="00006F45">
              <w:rPr>
                <w:rFonts w:eastAsiaTheme="minorEastAsia" w:cs="Arial"/>
                <w:szCs w:val="18"/>
                <w:lang w:val="en-US" w:eastAsia="en-US"/>
              </w:rPr>
              <w:t xml:space="preserve">If </w:t>
            </w:r>
            <w:r w:rsidRPr="00006F45">
              <w:rPr>
                <w:rFonts w:eastAsiaTheme="minorEastAsia" w:cs="Arial"/>
                <w:i/>
                <w:szCs w:val="18"/>
                <w:lang w:val="en-US" w:eastAsia="en-US"/>
              </w:rPr>
              <w:t>no</w:t>
            </w:r>
            <w:r w:rsidRPr="00006F45">
              <w:rPr>
                <w:rFonts w:eastAsiaTheme="minorEastAsia" w:cs="Arial"/>
                <w:szCs w:val="18"/>
                <w:lang w:val="en-US" w:eastAsia="en-US"/>
              </w:rPr>
              <w:t>, can future appointments be provided via Telehealth</w:t>
            </w:r>
            <w:r w:rsidR="00234FC5" w:rsidRPr="00E5143F">
              <w:rPr>
                <w:rFonts w:cs="Arial"/>
                <w:szCs w:val="18"/>
                <w:lang w:val="en-US"/>
              </w:rPr>
              <w:t>?</w:t>
            </w:r>
            <w:r w:rsidR="00B65221" w:rsidRPr="00C06216">
              <w:rPr>
                <w:rFonts w:cs="Arial"/>
                <w:szCs w:val="18"/>
              </w:rPr>
              <w:t xml:space="preserve"> </w:t>
            </w:r>
            <w:r w:rsidR="00B65221" w:rsidRPr="00C06216">
              <w:rPr>
                <w:rFonts w:cs="Arial"/>
                <w:szCs w:val="18"/>
              </w:rPr>
              <w:tab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FC5"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end"/>
            </w:r>
            <w:r w:rsidR="00234FC5" w:rsidRPr="00C92E3E">
              <w:rPr>
                <w:rFonts w:cs="Arial"/>
                <w:color w:val="231F20"/>
                <w:szCs w:val="18"/>
              </w:rPr>
              <w:t xml:space="preserve"> </w:t>
            </w:r>
            <w:r w:rsidR="00234FC5" w:rsidRPr="00E5143F">
              <w:rPr>
                <w:rFonts w:cs="Arial"/>
                <w:szCs w:val="18"/>
                <w:lang w:val="en-US"/>
              </w:rPr>
              <w:t>Yes</w:t>
            </w:r>
            <w:r w:rsidR="00234FC5" w:rsidRPr="00BA3355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  <w:r w:rsidR="00234FC5"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FC5"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end"/>
            </w:r>
            <w:r w:rsidR="00234FC5" w:rsidRPr="00C92E3E">
              <w:rPr>
                <w:rFonts w:cs="Arial"/>
                <w:color w:val="231F20"/>
                <w:szCs w:val="18"/>
              </w:rPr>
              <w:t xml:space="preserve"> </w:t>
            </w:r>
            <w:r w:rsidR="00234FC5" w:rsidRPr="00E5143F">
              <w:rPr>
                <w:rFonts w:cs="Arial"/>
                <w:szCs w:val="18"/>
                <w:lang w:val="en-US"/>
              </w:rPr>
              <w:t>No</w:t>
            </w:r>
          </w:p>
          <w:p w14:paraId="70FD1DCE" w14:textId="08078F2E" w:rsidR="000A4BA7" w:rsidRPr="00E22699" w:rsidRDefault="00006F45" w:rsidP="009A42D5">
            <w:pPr>
              <w:tabs>
                <w:tab w:val="left" w:pos="5617"/>
              </w:tabs>
              <w:autoSpaceDE w:val="0"/>
              <w:autoSpaceDN w:val="0"/>
              <w:adjustRightInd w:val="0"/>
              <w:ind w:left="567" w:hanging="381"/>
              <w:rPr>
                <w:rFonts w:eastAsiaTheme="minorEastAsia" w:cs="Arial"/>
                <w:szCs w:val="18"/>
                <w:lang w:val="en-US" w:eastAsia="en-US"/>
              </w:rPr>
            </w:pPr>
            <w:r w:rsidRPr="00006F45">
              <w:rPr>
                <w:rFonts w:eastAsiaTheme="minorEastAsia" w:cs="Arial"/>
                <w:szCs w:val="18"/>
                <w:lang w:val="en-US" w:eastAsia="en-US"/>
              </w:rPr>
              <w:t>Can ongoing treatment be provided at the patient's local hospital</w:t>
            </w:r>
            <w:r w:rsidR="00234FC5" w:rsidRPr="00E5143F">
              <w:rPr>
                <w:rFonts w:cs="Arial"/>
                <w:szCs w:val="18"/>
                <w:lang w:val="en-US"/>
              </w:rPr>
              <w:t>?</w:t>
            </w:r>
            <w:r w:rsidR="002A5082" w:rsidRPr="00C06216">
              <w:rPr>
                <w:rFonts w:cs="Arial"/>
                <w:szCs w:val="18"/>
              </w:rPr>
              <w:tab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FC5"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end"/>
            </w:r>
            <w:r w:rsidR="00234FC5" w:rsidRPr="00C92E3E">
              <w:rPr>
                <w:rFonts w:cs="Arial"/>
                <w:color w:val="231F20"/>
                <w:szCs w:val="18"/>
              </w:rPr>
              <w:t xml:space="preserve"> </w:t>
            </w:r>
            <w:r w:rsidR="00234FC5" w:rsidRPr="00E5143F">
              <w:rPr>
                <w:rFonts w:cs="Arial"/>
                <w:szCs w:val="18"/>
                <w:lang w:val="en-US"/>
              </w:rPr>
              <w:t>Yes</w:t>
            </w:r>
            <w:r w:rsidR="00234FC5" w:rsidRPr="00BA3355">
              <w:rPr>
                <w:rFonts w:eastAsiaTheme="minorEastAsia" w:cs="Arial"/>
                <w:szCs w:val="18"/>
                <w:lang w:val="en-US" w:eastAsia="en-US"/>
              </w:rPr>
              <w:t xml:space="preserve"> </w:t>
            </w:r>
            <w:r w:rsidR="00234FC5"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FC5"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="00234FC5" w:rsidRPr="00C92E3E">
              <w:rPr>
                <w:rFonts w:cs="Arial"/>
                <w:color w:val="231F20"/>
                <w:szCs w:val="18"/>
              </w:rPr>
              <w:fldChar w:fldCharType="end"/>
            </w:r>
            <w:r w:rsidR="00234FC5" w:rsidRPr="00C92E3E">
              <w:rPr>
                <w:rFonts w:cs="Arial"/>
                <w:color w:val="231F20"/>
                <w:szCs w:val="18"/>
              </w:rPr>
              <w:t xml:space="preserve"> </w:t>
            </w:r>
            <w:r w:rsidR="00234FC5" w:rsidRPr="00E5143F">
              <w:rPr>
                <w:rFonts w:cs="Arial"/>
                <w:szCs w:val="18"/>
                <w:lang w:val="en-US"/>
              </w:rPr>
              <w:t>No</w:t>
            </w:r>
          </w:p>
        </w:tc>
      </w:tr>
      <w:tr w:rsidR="00990F4F" w:rsidRPr="00691B05" w14:paraId="1B4C9D85" w14:textId="77777777" w:rsidTr="00E93AB9">
        <w:trPr>
          <w:cantSplit/>
          <w:trHeight w:val="227"/>
        </w:trPr>
        <w:tc>
          <w:tcPr>
            <w:tcW w:w="10773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55F7B" w14:textId="32CD9B08" w:rsidR="00990F4F" w:rsidRPr="00691B05" w:rsidRDefault="00E22699" w:rsidP="00E93AB9">
            <w:pPr>
              <w:keepNext/>
              <w:keepLines/>
              <w:rPr>
                <w:rFonts w:cs="Arial"/>
                <w:szCs w:val="18"/>
              </w:rPr>
            </w:pPr>
            <w:r w:rsidRPr="00536F54">
              <w:rPr>
                <w:rFonts w:eastAsiaTheme="minorEastAsia" w:cs="Arial"/>
                <w:b/>
                <w:szCs w:val="18"/>
                <w:lang w:val="en-US" w:eastAsia="en-US"/>
              </w:rPr>
              <w:t xml:space="preserve">Details of next appointment </w:t>
            </w:r>
            <w:r w:rsidRPr="00536F54">
              <w:rPr>
                <w:rFonts w:eastAsiaTheme="minorEastAsia" w:cs="Arial"/>
                <w:i/>
                <w:szCs w:val="18"/>
                <w:lang w:val="en-US" w:eastAsia="en-US"/>
              </w:rPr>
              <w:t>(if further appointments are required - continue in section E, page 2)</w:t>
            </w:r>
          </w:p>
        </w:tc>
      </w:tr>
      <w:tr w:rsidR="00531700" w:rsidRPr="00691B05" w14:paraId="6A848E93" w14:textId="77777777" w:rsidTr="00AC452D">
        <w:trPr>
          <w:cantSplit/>
          <w:trHeight w:val="284"/>
        </w:trPr>
        <w:tc>
          <w:tcPr>
            <w:tcW w:w="1736" w:type="dxa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9B315A" w14:textId="77777777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Date</w:t>
            </w:r>
          </w:p>
          <w:p w14:paraId="64CE9C54" w14:textId="3AC12E1A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(approximate / TBA)</w:t>
            </w:r>
          </w:p>
        </w:tc>
        <w:tc>
          <w:tcPr>
            <w:tcW w:w="2688" w:type="dxa"/>
            <w:gridSpan w:val="7"/>
            <w:shd w:val="clear" w:color="auto" w:fill="F2F2F2" w:themeFill="background1" w:themeFillShade="F2"/>
            <w:vAlign w:val="center"/>
          </w:tcPr>
          <w:p w14:paraId="00BB4170" w14:textId="77777777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Appointment details</w:t>
            </w:r>
          </w:p>
          <w:p w14:paraId="65501CCD" w14:textId="2ACA1C3D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(name / location)</w:t>
            </w:r>
          </w:p>
        </w:tc>
        <w:tc>
          <w:tcPr>
            <w:tcW w:w="1385" w:type="dxa"/>
            <w:gridSpan w:val="5"/>
            <w:shd w:val="clear" w:color="auto" w:fill="F2F2F2" w:themeFill="background1" w:themeFillShade="F2"/>
            <w:vAlign w:val="center"/>
          </w:tcPr>
          <w:p w14:paraId="7D316A90" w14:textId="77777777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Patient escort</w:t>
            </w:r>
          </w:p>
          <w:p w14:paraId="4D6DDFF4" w14:textId="6BD2086D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requested</w:t>
            </w:r>
          </w:p>
        </w:tc>
        <w:tc>
          <w:tcPr>
            <w:tcW w:w="1260" w:type="dxa"/>
            <w:gridSpan w:val="4"/>
            <w:shd w:val="clear" w:color="auto" w:fill="F2F2F2" w:themeFill="background1" w:themeFillShade="F2"/>
            <w:vAlign w:val="center"/>
          </w:tcPr>
          <w:p w14:paraId="0B357AAC" w14:textId="28D144C0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Admission type</w:t>
            </w:r>
          </w:p>
        </w:tc>
        <w:tc>
          <w:tcPr>
            <w:tcW w:w="2254" w:type="dxa"/>
            <w:gridSpan w:val="6"/>
            <w:shd w:val="clear" w:color="auto" w:fill="F2F2F2" w:themeFill="background1" w:themeFillShade="F2"/>
            <w:vAlign w:val="center"/>
          </w:tcPr>
          <w:p w14:paraId="1DAFC299" w14:textId="379398EC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Appointment type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4529AAA6" w14:textId="35D85675" w:rsidR="00531700" w:rsidRPr="00293573" w:rsidRDefault="00531700" w:rsidP="00357080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Specialty</w:t>
            </w:r>
          </w:p>
        </w:tc>
      </w:tr>
      <w:tr w:rsidR="00357080" w:rsidRPr="00691B05" w14:paraId="18D2996F" w14:textId="77777777" w:rsidTr="001A04B1">
        <w:trPr>
          <w:cantSplit/>
          <w:trHeight w:val="425"/>
        </w:trPr>
        <w:tc>
          <w:tcPr>
            <w:tcW w:w="173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65EB0" w14:textId="702F92BF" w:rsidR="00357080" w:rsidRPr="00531700" w:rsidRDefault="00A75DC2" w:rsidP="00357080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688" w:type="dxa"/>
            <w:gridSpan w:val="7"/>
          </w:tcPr>
          <w:p w14:paraId="590B4C85" w14:textId="211CFD56" w:rsidR="00357080" w:rsidRPr="00531700" w:rsidRDefault="00A75DC2" w:rsidP="00357080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85" w:type="dxa"/>
            <w:gridSpan w:val="5"/>
          </w:tcPr>
          <w:p w14:paraId="2EF23C31" w14:textId="77777777" w:rsidR="00A75DC2" w:rsidRDefault="00A75DC2" w:rsidP="00F55AEF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21836834" w14:textId="3EFDF023" w:rsidR="00357080" w:rsidRPr="00531700" w:rsidRDefault="00A75DC2" w:rsidP="00F55AEF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260" w:type="dxa"/>
            <w:gridSpan w:val="4"/>
          </w:tcPr>
          <w:p w14:paraId="3C6C9DF4" w14:textId="5A2A8B58" w:rsidR="004D3ABA" w:rsidRDefault="004D3ABA" w:rsidP="008E3EB7">
            <w:pPr>
              <w:keepNext/>
              <w:keepLines/>
              <w:spacing w:after="6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49415D38" w14:textId="565B0B84" w:rsidR="00357080" w:rsidRPr="00531700" w:rsidRDefault="004D3ABA" w:rsidP="008E3EB7">
            <w:pPr>
              <w:keepNext/>
              <w:keepLines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2254" w:type="dxa"/>
            <w:gridSpan w:val="6"/>
          </w:tcPr>
          <w:p w14:paraId="2D592F19" w14:textId="008C0398" w:rsidR="004D3ABA" w:rsidRDefault="004D3ABA" w:rsidP="008E3EB7">
            <w:pPr>
              <w:keepNext/>
              <w:keepLines/>
              <w:spacing w:after="60"/>
              <w:rPr>
                <w:rFonts w:cs="Arial"/>
                <w:szCs w:val="18"/>
                <w:lang w:val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Treatment</w:t>
            </w:r>
            <w:r w:rsidR="008E3EB7">
              <w:rPr>
                <w:rFonts w:cs="Arial"/>
                <w:szCs w:val="18"/>
                <w:lang w:val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Review</w:t>
            </w:r>
          </w:p>
          <w:p w14:paraId="6BA20E60" w14:textId="3846103B" w:rsidR="00357080" w:rsidRPr="00531700" w:rsidRDefault="004D3ABA" w:rsidP="008E3EB7">
            <w:pPr>
              <w:keepNext/>
              <w:keepLines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Consultation</w:t>
            </w:r>
          </w:p>
        </w:tc>
        <w:tc>
          <w:tcPr>
            <w:tcW w:w="1450" w:type="dxa"/>
          </w:tcPr>
          <w:p w14:paraId="430E5B55" w14:textId="244C6074" w:rsidR="00357080" w:rsidRPr="00531700" w:rsidRDefault="00A75DC2" w:rsidP="00357080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412EA6" w:rsidRPr="00691B05" w14:paraId="53322C35" w14:textId="77777777" w:rsidTr="001A04B1">
        <w:trPr>
          <w:cantSplit/>
          <w:trHeight w:val="425"/>
        </w:trPr>
        <w:tc>
          <w:tcPr>
            <w:tcW w:w="10773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C0331" w14:textId="58B16DF9" w:rsidR="00C8668D" w:rsidRDefault="00C8668D" w:rsidP="00E56879">
            <w:pPr>
              <w:autoSpaceDE w:val="0"/>
              <w:autoSpaceDN w:val="0"/>
              <w:adjustRightInd w:val="0"/>
              <w:spacing w:after="50"/>
              <w:rPr>
                <w:rFonts w:eastAsiaTheme="minorEastAsia" w:cs="Arial"/>
                <w:szCs w:val="18"/>
                <w:lang w:val="en-US" w:eastAsia="en-US"/>
              </w:rPr>
            </w:pPr>
            <w:r>
              <w:rPr>
                <w:rFonts w:eastAsiaTheme="minorEastAsia" w:cs="Arial"/>
                <w:b/>
                <w:szCs w:val="18"/>
                <w:lang w:val="en-US" w:eastAsia="en-US"/>
              </w:rPr>
              <w:t>Clinically r</w:t>
            </w:r>
            <w:r w:rsidRPr="0063291F">
              <w:rPr>
                <w:rFonts w:eastAsiaTheme="minorEastAsia" w:cs="Arial"/>
                <w:b/>
                <w:szCs w:val="18"/>
                <w:lang w:val="en-US" w:eastAsia="en-US"/>
              </w:rPr>
              <w:t>ecommended</w:t>
            </w:r>
            <w:r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</w:t>
            </w:r>
            <w:r w:rsidRPr="0063291F">
              <w:rPr>
                <w:rFonts w:eastAsiaTheme="minorEastAsia" w:cs="Arial"/>
                <w:b/>
                <w:szCs w:val="18"/>
                <w:lang w:val="en-US" w:eastAsia="en-US"/>
              </w:rPr>
              <w:t>mode of travel:</w:t>
            </w:r>
            <w:r>
              <w:rPr>
                <w:rFonts w:eastAsiaTheme="minorEastAsia" w:cs="Arial"/>
                <w:b/>
                <w:szCs w:val="18"/>
                <w:lang w:val="en-US" w:eastAsia="en-US"/>
              </w:rPr>
              <w:t xml:space="preserve"> 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Private motor vehicle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Air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Bus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 xml:space="preserve">Rail </w:t>
            </w:r>
            <w:r w:rsidRPr="00C92E3E">
              <w:rPr>
                <w:rFonts w:eastAsiaTheme="minorEastAsia" w:cs="Arial"/>
                <w:szCs w:val="18"/>
                <w:lang w:val="en-US" w:eastAsia="en-US"/>
              </w:rPr>
              <w:t xml:space="preserve">    </w:t>
            </w: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BA3355">
              <w:rPr>
                <w:rFonts w:eastAsiaTheme="minorEastAsia" w:cs="Arial"/>
                <w:szCs w:val="18"/>
                <w:lang w:val="en-US" w:eastAsia="en-US"/>
              </w:rPr>
              <w:t>Ferry</w:t>
            </w:r>
          </w:p>
          <w:p w14:paraId="736C06B6" w14:textId="77777777" w:rsidR="00412EA6" w:rsidRDefault="00C8668D" w:rsidP="00C8668D">
            <w:pPr>
              <w:keepNext/>
              <w:keepLines/>
              <w:rPr>
                <w:rFonts w:cs="Arial"/>
                <w:szCs w:val="18"/>
                <w:lang w:val="en-US"/>
              </w:rPr>
            </w:pPr>
            <w:r w:rsidRPr="00C8668D">
              <w:rPr>
                <w:rFonts w:cs="Arial"/>
                <w:szCs w:val="18"/>
                <w:lang w:val="en-US"/>
              </w:rPr>
              <w:t>Clinical reason for selected mode of travel:</w:t>
            </w:r>
          </w:p>
          <w:p w14:paraId="37AF17D6" w14:textId="124A5A2C" w:rsidR="00526F51" w:rsidRPr="00967917" w:rsidRDefault="00526F51" w:rsidP="00C8668D">
            <w:pPr>
              <w:keepNext/>
              <w:keepLines/>
              <w:rPr>
                <w:rFonts w:cs="Arial"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412EA6" w:rsidRPr="00691B05" w14:paraId="4019C533" w14:textId="77777777" w:rsidTr="001A04B1">
        <w:trPr>
          <w:cantSplit/>
          <w:trHeight w:val="425"/>
        </w:trPr>
        <w:tc>
          <w:tcPr>
            <w:tcW w:w="10773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5FCF28" w14:textId="77777777" w:rsidR="00412EA6" w:rsidRDefault="00C8668D" w:rsidP="00C8668D">
            <w:pPr>
              <w:keepNext/>
              <w:keepLines/>
              <w:rPr>
                <w:rFonts w:cs="Arial"/>
                <w:b/>
                <w:szCs w:val="18"/>
                <w:lang w:val="en-US"/>
              </w:rPr>
            </w:pPr>
            <w:r w:rsidRPr="00C8668D">
              <w:rPr>
                <w:rFonts w:cs="Arial"/>
                <w:b/>
                <w:szCs w:val="18"/>
                <w:lang w:val="en-US"/>
              </w:rPr>
              <w:t>Clinical recommendation for escort:</w:t>
            </w:r>
          </w:p>
          <w:p w14:paraId="4AC69A49" w14:textId="719B0E37" w:rsidR="00526F51" w:rsidRPr="00C8668D" w:rsidRDefault="00526F51" w:rsidP="00C8668D">
            <w:pPr>
              <w:keepNext/>
              <w:keepLines/>
              <w:rPr>
                <w:rFonts w:cs="Arial"/>
                <w:b/>
                <w:szCs w:val="18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</w:tr>
      <w:tr w:rsidR="00990F4F" w14:paraId="3ED4E081" w14:textId="77777777" w:rsidTr="00700A9A">
        <w:trPr>
          <w:trHeight w:hRule="exact" w:val="85"/>
        </w:trPr>
        <w:tc>
          <w:tcPr>
            <w:tcW w:w="10773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184E8" w14:textId="77777777" w:rsidR="00990F4F" w:rsidRDefault="00990F4F" w:rsidP="00700A9A">
            <w:pPr>
              <w:rPr>
                <w:b/>
              </w:rPr>
            </w:pPr>
          </w:p>
          <w:p w14:paraId="0264AAC7" w14:textId="77777777" w:rsidR="00990F4F" w:rsidRPr="001862D4" w:rsidRDefault="00990F4F" w:rsidP="00700A9A"/>
          <w:p w14:paraId="6AF83662" w14:textId="2B2F0568" w:rsidR="00990F4F" w:rsidRPr="001862D4" w:rsidRDefault="003028B0" w:rsidP="003028B0">
            <w:pPr>
              <w:tabs>
                <w:tab w:val="left" w:pos="9026"/>
              </w:tabs>
            </w:pPr>
            <w:r>
              <w:tab/>
            </w:r>
          </w:p>
          <w:p w14:paraId="4F4B403E" w14:textId="5875FB5D" w:rsidR="00990F4F" w:rsidRPr="001862D4" w:rsidRDefault="00121900" w:rsidP="00121900">
            <w:pPr>
              <w:tabs>
                <w:tab w:val="left" w:pos="6282"/>
              </w:tabs>
            </w:pPr>
            <w:r>
              <w:tab/>
            </w:r>
          </w:p>
          <w:p w14:paraId="14EC77FF" w14:textId="77777777" w:rsidR="00990F4F" w:rsidRPr="001862D4" w:rsidRDefault="00990F4F" w:rsidP="00700A9A"/>
          <w:p w14:paraId="4EC43393" w14:textId="77777777" w:rsidR="00990F4F" w:rsidRPr="001862D4" w:rsidRDefault="00990F4F" w:rsidP="00700A9A"/>
          <w:p w14:paraId="57FB623F" w14:textId="77777777" w:rsidR="00990F4F" w:rsidRPr="001862D4" w:rsidRDefault="00990F4F" w:rsidP="00700A9A"/>
          <w:p w14:paraId="61F4EE8A" w14:textId="77777777" w:rsidR="00990F4F" w:rsidRPr="001862D4" w:rsidRDefault="00990F4F" w:rsidP="00700A9A"/>
          <w:p w14:paraId="0C70144E" w14:textId="77777777" w:rsidR="00990F4F" w:rsidRPr="001862D4" w:rsidRDefault="00990F4F" w:rsidP="00700A9A"/>
          <w:p w14:paraId="42C7A497" w14:textId="77777777" w:rsidR="00990F4F" w:rsidRPr="001862D4" w:rsidRDefault="00990F4F" w:rsidP="00700A9A"/>
          <w:p w14:paraId="00020DCD" w14:textId="77777777" w:rsidR="00990F4F" w:rsidRPr="001862D4" w:rsidRDefault="00990F4F" w:rsidP="00700A9A"/>
          <w:p w14:paraId="69D815E3" w14:textId="77777777" w:rsidR="00990F4F" w:rsidRDefault="00990F4F" w:rsidP="00700A9A">
            <w:pPr>
              <w:rPr>
                <w:b/>
              </w:rPr>
            </w:pPr>
          </w:p>
          <w:p w14:paraId="21CC89F2" w14:textId="77777777" w:rsidR="00990F4F" w:rsidRPr="001862D4" w:rsidRDefault="00990F4F" w:rsidP="00700A9A">
            <w:pPr>
              <w:ind w:firstLine="567"/>
            </w:pPr>
          </w:p>
        </w:tc>
      </w:tr>
      <w:tr w:rsidR="00900048" w14:paraId="43E320D2" w14:textId="77777777" w:rsidTr="00713E83">
        <w:trPr>
          <w:cantSplit/>
          <w:trHeight w:val="227"/>
        </w:trPr>
        <w:tc>
          <w:tcPr>
            <w:tcW w:w="5386" w:type="dxa"/>
            <w:gridSpan w:val="1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52627E" w14:textId="77777777" w:rsidR="00900048" w:rsidRPr="00A95661" w:rsidRDefault="00900048" w:rsidP="00191E44">
            <w:pPr>
              <w:keepNext/>
              <w:keepLines/>
              <w:rPr>
                <w:rFonts w:cs="Arial"/>
                <w:szCs w:val="18"/>
              </w:rPr>
            </w:pPr>
            <w:r w:rsidRPr="00A95661"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  <w:t>Hospital and Health Service use only</w:t>
            </w:r>
            <w:r>
              <w:rPr>
                <w:rFonts w:eastAsiaTheme="minorEastAsia" w:cs="Arial"/>
                <w:b/>
                <w:sz w:val="22"/>
                <w:szCs w:val="22"/>
                <w:lang w:val="en-US" w:eastAsia="en-US"/>
              </w:rPr>
              <w:t xml:space="preserve"> – Approval</w:t>
            </w:r>
          </w:p>
        </w:tc>
        <w:tc>
          <w:tcPr>
            <w:tcW w:w="5387" w:type="dxa"/>
            <w:gridSpan w:val="13"/>
            <w:shd w:val="clear" w:color="auto" w:fill="F2F2F2" w:themeFill="background1" w:themeFillShade="F2"/>
            <w:vAlign w:val="center"/>
          </w:tcPr>
          <w:p w14:paraId="1B5C6D8B" w14:textId="42566F9F" w:rsidR="00900048" w:rsidRPr="00A95661" w:rsidRDefault="00900048" w:rsidP="00191E44">
            <w:pPr>
              <w:keepNext/>
              <w:keepLines/>
              <w:rPr>
                <w:rFonts w:cs="Arial"/>
                <w:szCs w:val="18"/>
              </w:rPr>
            </w:pPr>
            <w:r w:rsidRPr="00C06216">
              <w:rPr>
                <w:rFonts w:eastAsiaTheme="minorEastAsia" w:cs="Arial"/>
                <w:szCs w:val="18"/>
                <w:lang w:val="en-US" w:eastAsia="en-US"/>
              </w:rPr>
              <w:t>Identification number:</w:t>
            </w:r>
          </w:p>
        </w:tc>
      </w:tr>
      <w:tr w:rsidR="00843010" w14:paraId="6E1C00B5" w14:textId="77777777" w:rsidTr="00191E44">
        <w:trPr>
          <w:trHeight w:hRule="exact" w:val="85"/>
        </w:trPr>
        <w:tc>
          <w:tcPr>
            <w:tcW w:w="10773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CB433" w14:textId="77777777" w:rsidR="00843010" w:rsidRDefault="00843010" w:rsidP="00191E44">
            <w:pPr>
              <w:rPr>
                <w:b/>
              </w:rPr>
            </w:pPr>
          </w:p>
          <w:p w14:paraId="4539C718" w14:textId="77777777" w:rsidR="00843010" w:rsidRPr="001862D4" w:rsidRDefault="00843010" w:rsidP="00191E44"/>
          <w:p w14:paraId="5497B0E5" w14:textId="77777777" w:rsidR="00843010" w:rsidRPr="001862D4" w:rsidRDefault="00843010" w:rsidP="00191E44">
            <w:pPr>
              <w:tabs>
                <w:tab w:val="left" w:pos="9026"/>
              </w:tabs>
            </w:pPr>
            <w:r>
              <w:tab/>
            </w:r>
          </w:p>
          <w:p w14:paraId="5A6A29F1" w14:textId="77777777" w:rsidR="00843010" w:rsidRPr="001862D4" w:rsidRDefault="00843010" w:rsidP="00191E44">
            <w:pPr>
              <w:tabs>
                <w:tab w:val="left" w:pos="6282"/>
              </w:tabs>
            </w:pPr>
            <w:r>
              <w:tab/>
            </w:r>
          </w:p>
          <w:p w14:paraId="35D7D9D8" w14:textId="77777777" w:rsidR="00843010" w:rsidRPr="001862D4" w:rsidRDefault="00843010" w:rsidP="00191E44"/>
          <w:p w14:paraId="34CCFE66" w14:textId="77777777" w:rsidR="00843010" w:rsidRPr="001862D4" w:rsidRDefault="00843010" w:rsidP="00191E44"/>
          <w:p w14:paraId="37485B1C" w14:textId="77777777" w:rsidR="00843010" w:rsidRPr="001862D4" w:rsidRDefault="00843010" w:rsidP="00191E44"/>
          <w:p w14:paraId="6DDC02A8" w14:textId="77777777" w:rsidR="00843010" w:rsidRPr="001862D4" w:rsidRDefault="00843010" w:rsidP="00191E44"/>
          <w:p w14:paraId="2C5EDDCB" w14:textId="77777777" w:rsidR="00843010" w:rsidRPr="001862D4" w:rsidRDefault="00843010" w:rsidP="00191E44"/>
          <w:p w14:paraId="4E6F8AD7" w14:textId="77777777" w:rsidR="00843010" w:rsidRPr="001862D4" w:rsidRDefault="00843010" w:rsidP="00191E44"/>
          <w:p w14:paraId="282E28A2" w14:textId="77777777" w:rsidR="00843010" w:rsidRPr="001862D4" w:rsidRDefault="00843010" w:rsidP="00191E44"/>
          <w:p w14:paraId="0DD9901E" w14:textId="77777777" w:rsidR="00843010" w:rsidRDefault="00843010" w:rsidP="00191E44">
            <w:pPr>
              <w:rPr>
                <w:b/>
              </w:rPr>
            </w:pPr>
          </w:p>
          <w:p w14:paraId="6E7A8A64" w14:textId="77777777" w:rsidR="00843010" w:rsidRPr="001862D4" w:rsidRDefault="00843010" w:rsidP="00191E44">
            <w:pPr>
              <w:ind w:firstLine="567"/>
            </w:pPr>
          </w:p>
        </w:tc>
      </w:tr>
      <w:tr w:rsidR="00990F4F" w14:paraId="5D21AAB0" w14:textId="77777777" w:rsidTr="008D5973">
        <w:trPr>
          <w:cantSplit/>
          <w:trHeight w:val="284"/>
        </w:trPr>
        <w:tc>
          <w:tcPr>
            <w:tcW w:w="10773" w:type="dxa"/>
            <w:gridSpan w:val="26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B59BAB" w14:textId="0DF964E5" w:rsidR="00990F4F" w:rsidRDefault="00990F4F" w:rsidP="00700A9A">
            <w:pPr>
              <w:keepLines/>
            </w:pPr>
            <w:r w:rsidRPr="006807DC">
              <w:rPr>
                <w:b/>
                <w:sz w:val="22"/>
                <w:szCs w:val="22"/>
              </w:rPr>
              <w:lastRenderedPageBreak/>
              <w:t xml:space="preserve">Section </w:t>
            </w:r>
            <w:r w:rsidR="00B22290">
              <w:rPr>
                <w:b/>
                <w:sz w:val="22"/>
                <w:szCs w:val="22"/>
              </w:rPr>
              <w:t>E</w:t>
            </w:r>
            <w:r w:rsidR="00E97FA7">
              <w:rPr>
                <w:b/>
                <w:sz w:val="22"/>
                <w:szCs w:val="22"/>
              </w:rPr>
              <w:t xml:space="preserve"> </w:t>
            </w:r>
            <w:r w:rsidR="00B22290">
              <w:rPr>
                <w:b/>
                <w:sz w:val="22"/>
                <w:szCs w:val="22"/>
              </w:rPr>
              <w:t>–</w:t>
            </w:r>
            <w:r w:rsidR="00E97FA7">
              <w:rPr>
                <w:b/>
                <w:sz w:val="22"/>
                <w:szCs w:val="22"/>
              </w:rPr>
              <w:t xml:space="preserve"> </w:t>
            </w:r>
            <w:r w:rsidR="00C551E4" w:rsidRPr="00C551E4">
              <w:rPr>
                <w:b/>
                <w:sz w:val="22"/>
                <w:szCs w:val="22"/>
                <w:lang w:val="en-US"/>
              </w:rPr>
              <w:t xml:space="preserve">Additional appointment details 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(</w:t>
            </w:r>
            <w:r w:rsidR="00197816" w:rsidRPr="00197816">
              <w:rPr>
                <w:rFonts w:eastAsiaTheme="minorEastAsia" w:cs="Arial"/>
                <w:b/>
                <w:szCs w:val="18"/>
                <w:lang w:val="en-US" w:eastAsia="en-US"/>
              </w:rPr>
              <w:t>clinician / clinician's nominated representative to complete</w:t>
            </w:r>
            <w:r w:rsidRPr="006807DC">
              <w:rPr>
                <w:rFonts w:eastAsiaTheme="minorEastAsia" w:cs="Arial"/>
                <w:b/>
                <w:szCs w:val="18"/>
                <w:lang w:val="en-US" w:eastAsia="en-US"/>
              </w:rPr>
              <w:t>)</w:t>
            </w:r>
          </w:p>
        </w:tc>
      </w:tr>
      <w:tr w:rsidR="00041015" w:rsidRPr="00691B05" w14:paraId="1D687980" w14:textId="77777777" w:rsidTr="00DE6C66">
        <w:trPr>
          <w:cantSplit/>
          <w:trHeight w:val="110"/>
        </w:trPr>
        <w:tc>
          <w:tcPr>
            <w:tcW w:w="2940" w:type="dxa"/>
            <w:gridSpan w:val="6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8E9AA" w14:textId="7274E6A9" w:rsidR="00041015" w:rsidRPr="00293573" w:rsidRDefault="00FA19ED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Admission</w:t>
            </w:r>
          </w:p>
        </w:tc>
        <w:tc>
          <w:tcPr>
            <w:tcW w:w="1330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1277F448" w14:textId="5B09A020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Admission type</w:t>
            </w:r>
          </w:p>
        </w:tc>
        <w:tc>
          <w:tcPr>
            <w:tcW w:w="155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1EE3357E" w14:textId="4A6F91D4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Accommodation required</w:t>
            </w:r>
          </w:p>
        </w:tc>
        <w:tc>
          <w:tcPr>
            <w:tcW w:w="1386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271B5737" w14:textId="77777777" w:rsidR="00041015" w:rsidRPr="00293573" w:rsidRDefault="00041015" w:rsidP="00041015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Patient escort</w:t>
            </w:r>
          </w:p>
          <w:p w14:paraId="0D87D341" w14:textId="5EED9AEA" w:rsidR="00041015" w:rsidRPr="00293573" w:rsidRDefault="00041015" w:rsidP="00041015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requested</w:t>
            </w:r>
          </w:p>
        </w:tc>
        <w:tc>
          <w:tcPr>
            <w:tcW w:w="3564" w:type="dxa"/>
            <w:gridSpan w:val="5"/>
            <w:shd w:val="clear" w:color="auto" w:fill="F2F2F2" w:themeFill="background1" w:themeFillShade="F2"/>
            <w:vAlign w:val="center"/>
          </w:tcPr>
          <w:p w14:paraId="2EC02C19" w14:textId="7B66C924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Clinician declaration</w:t>
            </w:r>
          </w:p>
        </w:tc>
      </w:tr>
      <w:tr w:rsidR="00041015" w:rsidRPr="00691B05" w14:paraId="17A90CEF" w14:textId="77777777" w:rsidTr="00DE6C66">
        <w:trPr>
          <w:cantSplit/>
          <w:trHeight w:val="109"/>
        </w:trPr>
        <w:tc>
          <w:tcPr>
            <w:tcW w:w="1582" w:type="dxa"/>
            <w:gridSpan w:val="2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8523A7" w14:textId="2213EF9D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Date</w:t>
            </w:r>
          </w:p>
        </w:tc>
        <w:tc>
          <w:tcPr>
            <w:tcW w:w="1358" w:type="dxa"/>
            <w:gridSpan w:val="4"/>
            <w:shd w:val="clear" w:color="auto" w:fill="F2F2F2" w:themeFill="background1" w:themeFillShade="F2"/>
            <w:vAlign w:val="center"/>
          </w:tcPr>
          <w:p w14:paraId="6A5F4F41" w14:textId="25FB5D4D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Time (AM/PM)</w:t>
            </w:r>
          </w:p>
        </w:tc>
        <w:tc>
          <w:tcPr>
            <w:tcW w:w="1330" w:type="dxa"/>
            <w:gridSpan w:val="3"/>
            <w:vMerge/>
            <w:shd w:val="clear" w:color="auto" w:fill="F2F2F2" w:themeFill="background1" w:themeFillShade="F2"/>
            <w:vAlign w:val="center"/>
          </w:tcPr>
          <w:p w14:paraId="657051DE" w14:textId="77777777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</w:p>
        </w:tc>
        <w:tc>
          <w:tcPr>
            <w:tcW w:w="1553" w:type="dxa"/>
            <w:gridSpan w:val="7"/>
            <w:vMerge/>
            <w:shd w:val="clear" w:color="auto" w:fill="F2F2F2" w:themeFill="background1" w:themeFillShade="F2"/>
            <w:vAlign w:val="center"/>
          </w:tcPr>
          <w:p w14:paraId="2101A903" w14:textId="77777777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</w:p>
        </w:tc>
        <w:tc>
          <w:tcPr>
            <w:tcW w:w="1386" w:type="dxa"/>
            <w:gridSpan w:val="5"/>
            <w:vMerge/>
            <w:shd w:val="clear" w:color="auto" w:fill="F2F2F2" w:themeFill="background1" w:themeFillShade="F2"/>
            <w:vAlign w:val="center"/>
          </w:tcPr>
          <w:p w14:paraId="57BD9920" w14:textId="77777777" w:rsidR="00041015" w:rsidRPr="00293573" w:rsidRDefault="00041015" w:rsidP="00041015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</w:p>
        </w:tc>
        <w:tc>
          <w:tcPr>
            <w:tcW w:w="2100" w:type="dxa"/>
            <w:gridSpan w:val="3"/>
            <w:shd w:val="clear" w:color="auto" w:fill="F2F2F2" w:themeFill="background1" w:themeFillShade="F2"/>
            <w:vAlign w:val="center"/>
          </w:tcPr>
          <w:p w14:paraId="3F89716F" w14:textId="2260CED6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Signature</w:t>
            </w:r>
          </w:p>
        </w:tc>
        <w:tc>
          <w:tcPr>
            <w:tcW w:w="1464" w:type="dxa"/>
            <w:gridSpan w:val="2"/>
            <w:shd w:val="clear" w:color="auto" w:fill="F2F2F2" w:themeFill="background1" w:themeFillShade="F2"/>
            <w:vAlign w:val="center"/>
          </w:tcPr>
          <w:p w14:paraId="1FA853F1" w14:textId="5D498B5C" w:rsidR="00041015" w:rsidRPr="00293573" w:rsidRDefault="00041015" w:rsidP="00191E44">
            <w:pPr>
              <w:keepNext/>
              <w:keepLines/>
              <w:jc w:val="center"/>
              <w:rPr>
                <w:rFonts w:eastAsiaTheme="minorEastAsia" w:cs="Arial"/>
                <w:szCs w:val="18"/>
                <w:lang w:val="en-US" w:eastAsia="en-US"/>
              </w:rPr>
            </w:pPr>
            <w:r w:rsidRPr="00293573">
              <w:rPr>
                <w:rFonts w:eastAsiaTheme="minorEastAsia" w:cs="Arial"/>
                <w:szCs w:val="18"/>
                <w:lang w:val="en-US" w:eastAsia="en-US"/>
              </w:rPr>
              <w:t>Date</w:t>
            </w:r>
          </w:p>
        </w:tc>
      </w:tr>
      <w:tr w:rsidR="00E74B19" w:rsidRPr="00691B05" w14:paraId="0CA28413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A66DB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7B08ADEE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17058384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499322C3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2CA97B71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CF16767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5418D3F3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7880318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17EB8630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4187AA71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3C22FFC1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35198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692E2954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2AF4781F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7FB119B8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4834AD97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27F45C8A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648ED613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6B77CBB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5838E601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19DC8690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6B5D8063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139B6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168FDC27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27FD8043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432E57BE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63E8DFD9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7E08123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7AC71ED6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43F6F326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73DAD8EF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2DC14AC0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75B832C9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CA034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194AAE7B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61145203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639B392B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54ED1F08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27CC4BC7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6383CAE9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20C40A2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3B186796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324AAC13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5DD73081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47986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7A06E025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74D1DCCE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3210C44C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48475C05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4A1FF6F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05D13A71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46BBB0EE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297F76ED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1A021B1F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46F1213A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91ACF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7EF66770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4DEB37C9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53C7FCD9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3A3C0113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2B02137D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09B2773C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1E94DD97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5005A473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0382AB45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17F04238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60151C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4916BA59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07F7C6BF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47903BC4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0351B8C1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12982D3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608CDA21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1699101D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090BE023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27A249A7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3D7C65F4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9F19D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5196F2BE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26EB53A4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2CF494A5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3DF73E28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118518F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2CFDAA4D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1A7B0D2A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7DB4B8C7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1921B729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59D570EC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99E874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0C7781E3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5FBE897A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2BACE703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232721D4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2F497D49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315826FF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1DDCD76F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3C418C26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39AA6AF1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2DDEC0DF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AB396A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2FC68CFF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6F1BE548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1C37E269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26F59550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366DD642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2EC184A9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10B0356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2E8BE012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471FE69C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56963CE6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ED764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5409E447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1A87668A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57758171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51F3A690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0B49CC57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2930D9E8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2246AE1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5A250C28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5A50533D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7ADB2532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5EEB9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68D3F3D7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263E67A2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431A743D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68EA1F73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8C57011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49692E97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632D3EC7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59CE5605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5BC6F613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543853DC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E9FC64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39846CE2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2851EACD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69A98600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27868B70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6FA00E91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6A5BCA6F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E71E49B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525BF7CF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2D3E9073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33ABF530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1EDC1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07DAE70C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73DE7A58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39086AA5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12F00C58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1E163BA0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55FA30AE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A2A6EF4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48EF8E7C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293A1107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12444B85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6D214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1F661BEA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2B49A0E6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42AE5692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353BEFAA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7661151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01B331FD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291570E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2CC58B02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31728AD1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4D757784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5C035F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20FA33DF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39A4BC44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7FD756C3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032883C9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44545CC2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737754CB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43FCEA2E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58B0B90E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0EB83FD5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E74B19" w:rsidRPr="00691B05" w14:paraId="2C419E20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F53B0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6A9A54DC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3DB67887" w14:textId="77777777" w:rsidR="00E74B19" w:rsidRDefault="00E74B19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1C3AAF82" w14:textId="77777777" w:rsidR="00E74B19" w:rsidRPr="00531700" w:rsidRDefault="00E74B19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126BC740" w14:textId="77777777" w:rsidR="00E74B19" w:rsidRDefault="00E74B19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4BC79E7E" w14:textId="77777777" w:rsidR="00E74B19" w:rsidRPr="00531700" w:rsidRDefault="00E74B19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4418231C" w14:textId="77777777" w:rsidR="00E74B19" w:rsidRDefault="00E74B19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6D07D31E" w14:textId="77777777" w:rsidR="00E74B19" w:rsidRPr="00531700" w:rsidRDefault="00E74B19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603B1FF4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5745CFCC" w14:textId="77777777" w:rsidR="00E74B19" w:rsidRPr="00531700" w:rsidRDefault="00E74B19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E2A30" w:rsidRPr="00691B05" w14:paraId="5FAA4D93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8ED9D2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51471705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2F4AEA77" w14:textId="77777777" w:rsidR="003E2A30" w:rsidRDefault="003E2A30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6811B44A" w14:textId="77777777" w:rsidR="003E2A30" w:rsidRPr="00531700" w:rsidRDefault="003E2A30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0A3E6BA7" w14:textId="77777777" w:rsidR="003E2A30" w:rsidRDefault="003E2A30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17B4A74F" w14:textId="77777777" w:rsidR="003E2A30" w:rsidRPr="00531700" w:rsidRDefault="003E2A30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088339AD" w14:textId="77777777" w:rsidR="003E2A30" w:rsidRDefault="003E2A30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2D484943" w14:textId="77777777" w:rsidR="003E2A30" w:rsidRPr="00531700" w:rsidRDefault="003E2A30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492F57A5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384239A5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E2A30" w:rsidRPr="00691B05" w14:paraId="0AA2E744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B8B78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1B5247EC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3E9DED98" w14:textId="77777777" w:rsidR="003E2A30" w:rsidRDefault="003E2A30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4BB0B749" w14:textId="77777777" w:rsidR="003E2A30" w:rsidRPr="00531700" w:rsidRDefault="003E2A30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557447E8" w14:textId="77777777" w:rsidR="003E2A30" w:rsidRDefault="003E2A30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68F767B2" w14:textId="77777777" w:rsidR="003E2A30" w:rsidRPr="00531700" w:rsidRDefault="003E2A30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7651FE63" w14:textId="77777777" w:rsidR="003E2A30" w:rsidRDefault="003E2A30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42991D4B" w14:textId="77777777" w:rsidR="003E2A30" w:rsidRPr="00531700" w:rsidRDefault="003E2A30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07058D82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7B125DBC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E2A30" w:rsidRPr="00691B05" w14:paraId="2B7865F1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FB694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26FBFFD8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2C92BE2A" w14:textId="77777777" w:rsidR="003E2A30" w:rsidRDefault="003E2A30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149609AF" w14:textId="77777777" w:rsidR="003E2A30" w:rsidRPr="00531700" w:rsidRDefault="003E2A30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5AFE296F" w14:textId="77777777" w:rsidR="003E2A30" w:rsidRDefault="003E2A30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63885D44" w14:textId="77777777" w:rsidR="003E2A30" w:rsidRPr="00531700" w:rsidRDefault="003E2A30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016EE0A9" w14:textId="77777777" w:rsidR="003E2A30" w:rsidRDefault="003E2A30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15AD568A" w14:textId="77777777" w:rsidR="003E2A30" w:rsidRPr="00531700" w:rsidRDefault="003E2A30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35DDA6E1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1357D44E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E2A30" w:rsidRPr="00691B05" w14:paraId="63D2A924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56E46A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05857DB2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6D33B834" w14:textId="77777777" w:rsidR="003E2A30" w:rsidRDefault="003E2A30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742E98FA" w14:textId="77777777" w:rsidR="003E2A30" w:rsidRPr="00531700" w:rsidRDefault="003E2A30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3AAF92DA" w14:textId="77777777" w:rsidR="003E2A30" w:rsidRDefault="003E2A30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CA17B8D" w14:textId="77777777" w:rsidR="003E2A30" w:rsidRPr="00531700" w:rsidRDefault="003E2A30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5A0DBF91" w14:textId="77777777" w:rsidR="003E2A30" w:rsidRDefault="003E2A30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C7AF484" w14:textId="77777777" w:rsidR="003E2A30" w:rsidRPr="00531700" w:rsidRDefault="003E2A30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740359CC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3F98CBE3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E2A30" w:rsidRPr="00691B05" w14:paraId="514042FE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470C7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76874427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3E4E7F68" w14:textId="77777777" w:rsidR="003E2A30" w:rsidRDefault="003E2A30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647AA0B4" w14:textId="77777777" w:rsidR="003E2A30" w:rsidRPr="00531700" w:rsidRDefault="003E2A30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4F74171F" w14:textId="77777777" w:rsidR="003E2A30" w:rsidRDefault="003E2A30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33A7D229" w14:textId="77777777" w:rsidR="003E2A30" w:rsidRPr="00531700" w:rsidRDefault="003E2A30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483636D3" w14:textId="77777777" w:rsidR="003E2A30" w:rsidRDefault="003E2A30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62E224E0" w14:textId="77777777" w:rsidR="003E2A30" w:rsidRPr="00531700" w:rsidRDefault="003E2A30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18AD989E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56C4A6CF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3E2A30" w:rsidRPr="00691B05" w14:paraId="70951DC8" w14:textId="77777777" w:rsidTr="00191E44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7040F4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6978980C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526DE22B" w14:textId="77777777" w:rsidR="003E2A30" w:rsidRDefault="003E2A30" w:rsidP="00191E44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5C8A7558" w14:textId="77777777" w:rsidR="003E2A30" w:rsidRPr="00531700" w:rsidRDefault="003E2A30" w:rsidP="00191E44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46C4961F" w14:textId="77777777" w:rsidR="003E2A30" w:rsidRDefault="003E2A30" w:rsidP="00191E44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EC00557" w14:textId="77777777" w:rsidR="003E2A30" w:rsidRPr="00531700" w:rsidRDefault="003E2A30" w:rsidP="00191E44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2799D1E5" w14:textId="77777777" w:rsidR="003E2A30" w:rsidRDefault="003E2A30" w:rsidP="00191E44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5315F843" w14:textId="77777777" w:rsidR="003E2A30" w:rsidRPr="00531700" w:rsidRDefault="003E2A30" w:rsidP="00191E44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0CE1F36A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5343F183" w14:textId="77777777" w:rsidR="003E2A30" w:rsidRPr="00531700" w:rsidRDefault="003E2A30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  <w:tr w:rsidR="00DE6C66" w:rsidRPr="00691B05" w14:paraId="232AD70A" w14:textId="77777777" w:rsidTr="00DE6C66">
        <w:trPr>
          <w:cantSplit/>
          <w:trHeight w:val="284"/>
        </w:trPr>
        <w:tc>
          <w:tcPr>
            <w:tcW w:w="158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383A7" w14:textId="5E9AAA56" w:rsidR="00DE6C66" w:rsidRPr="00531700" w:rsidRDefault="00B27D4B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8" w:type="dxa"/>
            <w:gridSpan w:val="4"/>
          </w:tcPr>
          <w:p w14:paraId="324C5230" w14:textId="575624A3" w:rsidR="00DE6C66" w:rsidRPr="00531700" w:rsidRDefault="00B27D4B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967917">
              <w:rPr>
                <w:rFonts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7917">
              <w:rPr>
                <w:rFonts w:cs="Arial"/>
                <w:szCs w:val="18"/>
              </w:rPr>
              <w:instrText xml:space="preserve"> FORMTEXT </w:instrText>
            </w:r>
            <w:r w:rsidRPr="00967917">
              <w:rPr>
                <w:rFonts w:cs="Arial"/>
                <w:szCs w:val="18"/>
              </w:rPr>
            </w:r>
            <w:r w:rsidRPr="00967917">
              <w:rPr>
                <w:rFonts w:cs="Arial"/>
                <w:szCs w:val="18"/>
              </w:rPr>
              <w:fldChar w:fldCharType="separate"/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noProof/>
                <w:szCs w:val="18"/>
              </w:rPr>
              <w:t> </w:t>
            </w:r>
            <w:r w:rsidRPr="00967917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30" w:type="dxa"/>
            <w:gridSpan w:val="3"/>
          </w:tcPr>
          <w:p w14:paraId="71B856A2" w14:textId="77777777" w:rsidR="00DE6C66" w:rsidRDefault="00DE6C66" w:rsidP="00F55AEF">
            <w:pPr>
              <w:keepNext/>
              <w:keepLines/>
              <w:spacing w:after="60"/>
              <w:ind w:left="57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Inpatient</w:t>
            </w:r>
          </w:p>
          <w:p w14:paraId="702CEE51" w14:textId="47E0874D" w:rsidR="00DE6C66" w:rsidRPr="00531700" w:rsidRDefault="00DE6C66" w:rsidP="00F55AEF">
            <w:pPr>
              <w:keepNext/>
              <w:keepLines/>
              <w:ind w:left="57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>
              <w:rPr>
                <w:rFonts w:cs="Arial"/>
                <w:szCs w:val="18"/>
                <w:lang w:val="en-US"/>
              </w:rPr>
              <w:t>Outpatient</w:t>
            </w:r>
          </w:p>
        </w:tc>
        <w:tc>
          <w:tcPr>
            <w:tcW w:w="1553" w:type="dxa"/>
            <w:gridSpan w:val="7"/>
          </w:tcPr>
          <w:p w14:paraId="670F1E79" w14:textId="77777777" w:rsidR="00DE6C66" w:rsidRDefault="00DE6C66" w:rsidP="00F55AEF">
            <w:pPr>
              <w:keepNext/>
              <w:keepLines/>
              <w:spacing w:after="60"/>
              <w:ind w:left="454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7AFA9AC2" w14:textId="4A10F966" w:rsidR="00DE6C66" w:rsidRPr="00531700" w:rsidRDefault="00DE6C66" w:rsidP="00F55AEF">
            <w:pPr>
              <w:keepNext/>
              <w:keepLines/>
              <w:ind w:left="454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1386" w:type="dxa"/>
            <w:gridSpan w:val="5"/>
          </w:tcPr>
          <w:p w14:paraId="6D0B57F0" w14:textId="77777777" w:rsidR="00DE6C66" w:rsidRDefault="00DE6C66" w:rsidP="00F55AEF">
            <w:pPr>
              <w:keepNext/>
              <w:keepLines/>
              <w:spacing w:after="60"/>
              <w:ind w:left="340"/>
              <w:rPr>
                <w:rFonts w:eastAsiaTheme="minorEastAsia" w:cs="Arial"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Yes</w:t>
            </w:r>
          </w:p>
          <w:p w14:paraId="2FB302FE" w14:textId="673993A9" w:rsidR="00DE6C66" w:rsidRPr="00531700" w:rsidRDefault="00DE6C66" w:rsidP="00F55AEF">
            <w:pPr>
              <w:keepNext/>
              <w:keepLines/>
              <w:ind w:left="340"/>
              <w:rPr>
                <w:rFonts w:eastAsiaTheme="minorEastAsia" w:cs="Arial"/>
                <w:b/>
                <w:szCs w:val="18"/>
                <w:lang w:val="en-US" w:eastAsia="en-US"/>
              </w:rPr>
            </w:pPr>
            <w:r w:rsidRPr="00C92E3E">
              <w:rPr>
                <w:rFonts w:cs="Arial"/>
                <w:color w:val="231F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E3E">
              <w:rPr>
                <w:rFonts w:cs="Arial"/>
                <w:color w:val="231F20"/>
                <w:szCs w:val="18"/>
              </w:rPr>
              <w:instrText xml:space="preserve"> FORMCHECKBOX </w:instrText>
            </w:r>
            <w:r w:rsidR="009578AD">
              <w:rPr>
                <w:rFonts w:cs="Arial"/>
                <w:color w:val="231F20"/>
                <w:szCs w:val="18"/>
              </w:rPr>
            </w:r>
            <w:r w:rsidR="009578AD">
              <w:rPr>
                <w:rFonts w:cs="Arial"/>
                <w:color w:val="231F20"/>
                <w:szCs w:val="18"/>
              </w:rPr>
              <w:fldChar w:fldCharType="separate"/>
            </w:r>
            <w:r w:rsidRPr="00C92E3E">
              <w:rPr>
                <w:rFonts w:cs="Arial"/>
                <w:color w:val="231F20"/>
                <w:szCs w:val="18"/>
              </w:rPr>
              <w:fldChar w:fldCharType="end"/>
            </w:r>
            <w:r w:rsidRPr="00C92E3E">
              <w:rPr>
                <w:rFonts w:cs="Arial"/>
                <w:color w:val="231F20"/>
                <w:szCs w:val="18"/>
              </w:rPr>
              <w:t xml:space="preserve"> </w:t>
            </w:r>
            <w:r w:rsidRPr="00E5143F">
              <w:rPr>
                <w:rFonts w:cs="Arial"/>
                <w:szCs w:val="18"/>
                <w:lang w:val="en-US"/>
              </w:rPr>
              <w:t>No</w:t>
            </w:r>
          </w:p>
        </w:tc>
        <w:tc>
          <w:tcPr>
            <w:tcW w:w="2100" w:type="dxa"/>
            <w:gridSpan w:val="3"/>
          </w:tcPr>
          <w:p w14:paraId="7E9D4822" w14:textId="77777777" w:rsidR="00DE6C66" w:rsidRPr="00531700" w:rsidRDefault="00DE6C66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</w:p>
        </w:tc>
        <w:tc>
          <w:tcPr>
            <w:tcW w:w="1464" w:type="dxa"/>
            <w:gridSpan w:val="2"/>
          </w:tcPr>
          <w:p w14:paraId="018695BB" w14:textId="3756BF1B" w:rsidR="00DE6C66" w:rsidRPr="00531700" w:rsidRDefault="00B27D4B" w:rsidP="00191E44">
            <w:pPr>
              <w:keepNext/>
              <w:keepLines/>
              <w:jc w:val="center"/>
              <w:rPr>
                <w:rFonts w:eastAsiaTheme="minorEastAsia" w:cs="Arial"/>
                <w:b/>
                <w:szCs w:val="18"/>
                <w:lang w:val="en-US" w:eastAsia="en-US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15B76104" w14:textId="35A2A166" w:rsidR="00066B6D" w:rsidRDefault="00066B6D" w:rsidP="001862D4"/>
    <w:sectPr w:rsidR="00066B6D" w:rsidSect="00AE4CF0">
      <w:headerReference w:type="default" r:id="rId10"/>
      <w:footerReference w:type="default" r:id="rId11"/>
      <w:pgSz w:w="11900" w:h="16840"/>
      <w:pgMar w:top="567" w:right="567" w:bottom="567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3510E" w14:textId="77777777" w:rsidR="009578AD" w:rsidRDefault="009578AD" w:rsidP="00DF629B">
      <w:r>
        <w:separator/>
      </w:r>
    </w:p>
  </w:endnote>
  <w:endnote w:type="continuationSeparator" w:id="0">
    <w:p w14:paraId="35CCB684" w14:textId="77777777" w:rsidR="009578AD" w:rsidRDefault="009578AD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C6D3" w14:textId="0E601802" w:rsidR="00700A9A" w:rsidRDefault="00700A9A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77F55C8B">
              <wp:simplePos x="0" y="0"/>
              <wp:positionH relativeFrom="column">
                <wp:posOffset>-45085</wp:posOffset>
              </wp:positionH>
              <wp:positionV relativeFrom="paragraph">
                <wp:posOffset>56515</wp:posOffset>
              </wp:positionV>
              <wp:extent cx="6840000" cy="699"/>
              <wp:effectExtent l="50800" t="38100" r="31115" b="755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39825B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5pt,4.45pt" to="535.05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&#13;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0F98E6F7" w14:textId="54B9B92D" w:rsidR="00700A9A" w:rsidRPr="00A11CAD" w:rsidRDefault="00700A9A" w:rsidP="004B4251">
    <w:pPr>
      <w:pStyle w:val="BodyText"/>
      <w:tabs>
        <w:tab w:val="left" w:pos="5228"/>
        <w:tab w:val="right" w:pos="10709"/>
      </w:tabs>
      <w:kinsoku w:val="0"/>
      <w:overflowPunct w:val="0"/>
      <w:spacing w:before="5"/>
      <w:ind w:left="-42"/>
    </w:pPr>
    <w:r w:rsidRPr="00483124">
      <w:rPr>
        <w:b/>
        <w:bCs/>
        <w:i w:val="0"/>
        <w:iCs w:val="0"/>
        <w:color w:val="231F20"/>
        <w:sz w:val="22"/>
        <w:szCs w:val="22"/>
      </w:rPr>
      <w:t>Queensland Health</w:t>
    </w:r>
    <w:r w:rsidRPr="00483124">
      <w:rPr>
        <w:i w:val="0"/>
        <w:iCs w:val="0"/>
        <w:color w:val="231F20"/>
        <w:sz w:val="22"/>
        <w:szCs w:val="22"/>
      </w:rPr>
      <w:tab/>
    </w:r>
    <w:r>
      <w:rPr>
        <w:i w:val="0"/>
        <w:iCs w:val="0"/>
        <w:color w:val="231F20"/>
        <w:sz w:val="22"/>
        <w:szCs w:val="22"/>
      </w:rPr>
      <w:tab/>
    </w:r>
    <w:r>
      <w:rPr>
        <w:i w:val="0"/>
        <w:iCs w:val="0"/>
        <w:color w:val="231F20"/>
        <w:sz w:val="16"/>
        <w:szCs w:val="16"/>
      </w:rPr>
      <w:t xml:space="preserve">PTSS     </w:t>
    </w:r>
    <w:r w:rsidR="003028B0">
      <w:rPr>
        <w:i w:val="0"/>
        <w:iCs w:val="0"/>
        <w:color w:val="231F20"/>
        <w:sz w:val="16"/>
        <w:szCs w:val="16"/>
      </w:rPr>
      <w:t>Appointment attendance</w:t>
    </w:r>
    <w:r>
      <w:rPr>
        <w:i w:val="0"/>
        <w:iCs w:val="0"/>
        <w:color w:val="231F20"/>
        <w:sz w:val="16"/>
        <w:szCs w:val="16"/>
      </w:rPr>
      <w:t xml:space="preserve"> (Form </w:t>
    </w:r>
    <w:r w:rsidR="00121900">
      <w:rPr>
        <w:i w:val="0"/>
        <w:iCs w:val="0"/>
        <w:color w:val="231F20"/>
        <w:sz w:val="16"/>
        <w:szCs w:val="16"/>
      </w:rPr>
      <w:t>C</w:t>
    </w:r>
    <w:r>
      <w:rPr>
        <w:i w:val="0"/>
        <w:iCs w:val="0"/>
        <w:color w:val="231F20"/>
        <w:sz w:val="16"/>
        <w:szCs w:val="16"/>
      </w:rPr>
      <w:t>)     v1.00     02/</w:t>
    </w:r>
    <w:r w:rsidRPr="00F64778">
      <w:rPr>
        <w:i w:val="0"/>
        <w:iCs w:val="0"/>
        <w:color w:val="231F20"/>
        <w:sz w:val="16"/>
        <w:szCs w:val="16"/>
      </w:rPr>
      <w:t>201</w:t>
    </w:r>
    <w:r>
      <w:rPr>
        <w:i w:val="0"/>
        <w:iCs w:val="0"/>
        <w:color w:val="231F20"/>
        <w:sz w:val="16"/>
        <w:szCs w:val="16"/>
      </w:rPr>
      <w:t xml:space="preserve">9     </w:t>
    </w:r>
    <w:r w:rsidRPr="00F64778">
      <w:rPr>
        <w:i w:val="0"/>
        <w:sz w:val="16"/>
        <w:szCs w:val="16"/>
      </w:rPr>
      <w:t xml:space="preserve">Page </w:t>
    </w:r>
    <w:r w:rsidRPr="00F64778">
      <w:rPr>
        <w:i w:val="0"/>
        <w:sz w:val="16"/>
        <w:szCs w:val="16"/>
      </w:rPr>
      <w:fldChar w:fldCharType="begin"/>
    </w:r>
    <w:r w:rsidRPr="00F64778">
      <w:rPr>
        <w:i w:val="0"/>
        <w:sz w:val="16"/>
        <w:szCs w:val="16"/>
      </w:rPr>
      <w:instrText xml:space="preserve"> PAGE </w:instrText>
    </w:r>
    <w:r w:rsidRPr="00F64778">
      <w:rPr>
        <w:i w:val="0"/>
        <w:sz w:val="16"/>
        <w:szCs w:val="16"/>
      </w:rPr>
      <w:fldChar w:fldCharType="separate"/>
    </w:r>
    <w:r w:rsidRPr="00F64778">
      <w:rPr>
        <w:i w:val="0"/>
        <w:noProof/>
        <w:sz w:val="16"/>
        <w:szCs w:val="16"/>
      </w:rPr>
      <w:t>1</w:t>
    </w:r>
    <w:r w:rsidRPr="00F64778">
      <w:rPr>
        <w:i w:val="0"/>
        <w:sz w:val="16"/>
        <w:szCs w:val="16"/>
      </w:rPr>
      <w:fldChar w:fldCharType="end"/>
    </w:r>
    <w:r w:rsidRPr="00F64778">
      <w:rPr>
        <w:i w:val="0"/>
        <w:sz w:val="16"/>
        <w:szCs w:val="16"/>
      </w:rPr>
      <w:t xml:space="preserve"> of </w:t>
    </w:r>
    <w:r w:rsidRPr="00F64778">
      <w:rPr>
        <w:i w:val="0"/>
        <w:sz w:val="16"/>
        <w:szCs w:val="16"/>
      </w:rPr>
      <w:fldChar w:fldCharType="begin"/>
    </w:r>
    <w:r w:rsidRPr="00F64778">
      <w:rPr>
        <w:i w:val="0"/>
        <w:sz w:val="16"/>
        <w:szCs w:val="16"/>
      </w:rPr>
      <w:instrText xml:space="preserve"> NUMPAGES </w:instrText>
    </w:r>
    <w:r w:rsidRPr="00F64778">
      <w:rPr>
        <w:i w:val="0"/>
        <w:sz w:val="16"/>
        <w:szCs w:val="16"/>
      </w:rPr>
      <w:fldChar w:fldCharType="separate"/>
    </w:r>
    <w:r w:rsidRPr="00F64778">
      <w:rPr>
        <w:i w:val="0"/>
        <w:noProof/>
        <w:sz w:val="16"/>
        <w:szCs w:val="16"/>
      </w:rPr>
      <w:t>1</w:t>
    </w:r>
    <w:r w:rsidRPr="00F64778">
      <w:rPr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873C8" w14:textId="77777777" w:rsidR="009578AD" w:rsidRDefault="009578AD" w:rsidP="00DF629B">
      <w:r>
        <w:separator/>
      </w:r>
    </w:p>
  </w:footnote>
  <w:footnote w:type="continuationSeparator" w:id="0">
    <w:p w14:paraId="07E6B01B" w14:textId="77777777" w:rsidR="009578AD" w:rsidRDefault="009578AD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2A96" w14:textId="43819559" w:rsidR="00700A9A" w:rsidRPr="00754DD2" w:rsidRDefault="00700A9A" w:rsidP="00FD256F">
    <w:pPr>
      <w:pStyle w:val="formtitlemain"/>
      <w:spacing w:after="120"/>
      <w:jc w:val="right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B30"/>
    <w:multiLevelType w:val="hybridMultilevel"/>
    <w:tmpl w:val="FBF20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578A1"/>
    <w:multiLevelType w:val="hybridMultilevel"/>
    <w:tmpl w:val="14B49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816BBD"/>
    <w:multiLevelType w:val="multilevel"/>
    <w:tmpl w:val="0409001D"/>
    <w:numStyleLink w:val="Style1"/>
  </w:abstractNum>
  <w:abstractNum w:abstractNumId="15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3"/>
  </w:num>
  <w:num w:numId="10">
    <w:abstractNumId w:val="24"/>
  </w:num>
  <w:num w:numId="11">
    <w:abstractNumId w:val="19"/>
  </w:num>
  <w:num w:numId="12">
    <w:abstractNumId w:val="20"/>
  </w:num>
  <w:num w:numId="13">
    <w:abstractNumId w:val="22"/>
  </w:num>
  <w:num w:numId="14">
    <w:abstractNumId w:val="16"/>
  </w:num>
  <w:num w:numId="15">
    <w:abstractNumId w:val="10"/>
  </w:num>
  <w:num w:numId="16">
    <w:abstractNumId w:val="23"/>
  </w:num>
  <w:num w:numId="17">
    <w:abstractNumId w:val="21"/>
  </w:num>
  <w:num w:numId="18">
    <w:abstractNumId w:val="1"/>
  </w:num>
  <w:num w:numId="19">
    <w:abstractNumId w:val="12"/>
  </w:num>
  <w:num w:numId="20">
    <w:abstractNumId w:val="14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5"/>
  </w:num>
  <w:num w:numId="22">
    <w:abstractNumId w:val="9"/>
  </w:num>
  <w:num w:numId="23">
    <w:abstractNumId w:val="17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ocumentProtection w:edit="forms" w:enforcement="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29B"/>
    <w:rsid w:val="0000380F"/>
    <w:rsid w:val="00006F45"/>
    <w:rsid w:val="000073DD"/>
    <w:rsid w:val="000142DF"/>
    <w:rsid w:val="00024996"/>
    <w:rsid w:val="00031910"/>
    <w:rsid w:val="00035AA7"/>
    <w:rsid w:val="00041015"/>
    <w:rsid w:val="000439B0"/>
    <w:rsid w:val="00046CF0"/>
    <w:rsid w:val="00046F6F"/>
    <w:rsid w:val="00047495"/>
    <w:rsid w:val="000511B0"/>
    <w:rsid w:val="00055A3C"/>
    <w:rsid w:val="00056285"/>
    <w:rsid w:val="00062E02"/>
    <w:rsid w:val="00066B6D"/>
    <w:rsid w:val="00072873"/>
    <w:rsid w:val="00084B21"/>
    <w:rsid w:val="0008583C"/>
    <w:rsid w:val="0008641C"/>
    <w:rsid w:val="00086507"/>
    <w:rsid w:val="000900D9"/>
    <w:rsid w:val="000921E9"/>
    <w:rsid w:val="00092F45"/>
    <w:rsid w:val="00094D27"/>
    <w:rsid w:val="000A2C81"/>
    <w:rsid w:val="000A2E1B"/>
    <w:rsid w:val="000A3C26"/>
    <w:rsid w:val="000A4690"/>
    <w:rsid w:val="000A4B90"/>
    <w:rsid w:val="000A4BA7"/>
    <w:rsid w:val="000A4FBB"/>
    <w:rsid w:val="000A5F00"/>
    <w:rsid w:val="000A667D"/>
    <w:rsid w:val="000A6757"/>
    <w:rsid w:val="000A72B3"/>
    <w:rsid w:val="000A793F"/>
    <w:rsid w:val="000B2946"/>
    <w:rsid w:val="000B4D37"/>
    <w:rsid w:val="000B60E8"/>
    <w:rsid w:val="000B7686"/>
    <w:rsid w:val="000C0964"/>
    <w:rsid w:val="000C3898"/>
    <w:rsid w:val="000C5D43"/>
    <w:rsid w:val="000D5AAC"/>
    <w:rsid w:val="000E0BC0"/>
    <w:rsid w:val="000E1C4E"/>
    <w:rsid w:val="000E2660"/>
    <w:rsid w:val="000E2BB2"/>
    <w:rsid w:val="000E2E81"/>
    <w:rsid w:val="000E4144"/>
    <w:rsid w:val="000E6FE8"/>
    <w:rsid w:val="000E7AFF"/>
    <w:rsid w:val="000F1F55"/>
    <w:rsid w:val="000F45E8"/>
    <w:rsid w:val="000F47B5"/>
    <w:rsid w:val="000F5519"/>
    <w:rsid w:val="000F66B2"/>
    <w:rsid w:val="000F73A4"/>
    <w:rsid w:val="000F76C0"/>
    <w:rsid w:val="00101F5C"/>
    <w:rsid w:val="00120AAD"/>
    <w:rsid w:val="00121900"/>
    <w:rsid w:val="001368B9"/>
    <w:rsid w:val="00141921"/>
    <w:rsid w:val="001460A7"/>
    <w:rsid w:val="00153581"/>
    <w:rsid w:val="001563E0"/>
    <w:rsid w:val="00160315"/>
    <w:rsid w:val="00165FAE"/>
    <w:rsid w:val="0016734B"/>
    <w:rsid w:val="0016748C"/>
    <w:rsid w:val="00167770"/>
    <w:rsid w:val="00172FAA"/>
    <w:rsid w:val="001753C9"/>
    <w:rsid w:val="00176B8C"/>
    <w:rsid w:val="00180A93"/>
    <w:rsid w:val="001820FB"/>
    <w:rsid w:val="00182CED"/>
    <w:rsid w:val="001862D4"/>
    <w:rsid w:val="001878C8"/>
    <w:rsid w:val="00193B94"/>
    <w:rsid w:val="00195199"/>
    <w:rsid w:val="00197816"/>
    <w:rsid w:val="001A04B1"/>
    <w:rsid w:val="001A3CBA"/>
    <w:rsid w:val="001C142B"/>
    <w:rsid w:val="001C618C"/>
    <w:rsid w:val="001C61F3"/>
    <w:rsid w:val="001D1843"/>
    <w:rsid w:val="001D5FFD"/>
    <w:rsid w:val="001D690B"/>
    <w:rsid w:val="001E0571"/>
    <w:rsid w:val="001E476C"/>
    <w:rsid w:val="001E47A1"/>
    <w:rsid w:val="001F1AA4"/>
    <w:rsid w:val="001F4C3A"/>
    <w:rsid w:val="001F6F71"/>
    <w:rsid w:val="002002DC"/>
    <w:rsid w:val="00205D22"/>
    <w:rsid w:val="0021052B"/>
    <w:rsid w:val="00220805"/>
    <w:rsid w:val="0022116A"/>
    <w:rsid w:val="002212E7"/>
    <w:rsid w:val="00224095"/>
    <w:rsid w:val="002244DC"/>
    <w:rsid w:val="00224B45"/>
    <w:rsid w:val="00226484"/>
    <w:rsid w:val="00226AA0"/>
    <w:rsid w:val="00226D06"/>
    <w:rsid w:val="00227E8D"/>
    <w:rsid w:val="00232CF6"/>
    <w:rsid w:val="00233ADB"/>
    <w:rsid w:val="00234FC5"/>
    <w:rsid w:val="002405D6"/>
    <w:rsid w:val="002427E1"/>
    <w:rsid w:val="00242F3B"/>
    <w:rsid w:val="0025032A"/>
    <w:rsid w:val="002537CE"/>
    <w:rsid w:val="00257B73"/>
    <w:rsid w:val="00261A65"/>
    <w:rsid w:val="0026347F"/>
    <w:rsid w:val="002652BD"/>
    <w:rsid w:val="0027071C"/>
    <w:rsid w:val="00271EBC"/>
    <w:rsid w:val="00276A6D"/>
    <w:rsid w:val="00281505"/>
    <w:rsid w:val="002829D7"/>
    <w:rsid w:val="00284C8F"/>
    <w:rsid w:val="002912B4"/>
    <w:rsid w:val="00293573"/>
    <w:rsid w:val="002937C9"/>
    <w:rsid w:val="0029552B"/>
    <w:rsid w:val="00296EA1"/>
    <w:rsid w:val="002A0C69"/>
    <w:rsid w:val="002A1C81"/>
    <w:rsid w:val="002A36DB"/>
    <w:rsid w:val="002A5082"/>
    <w:rsid w:val="002A561D"/>
    <w:rsid w:val="002A74F7"/>
    <w:rsid w:val="002B3133"/>
    <w:rsid w:val="002B585A"/>
    <w:rsid w:val="002B58A5"/>
    <w:rsid w:val="002B58BB"/>
    <w:rsid w:val="002B79D0"/>
    <w:rsid w:val="002C2C70"/>
    <w:rsid w:val="002C3057"/>
    <w:rsid w:val="002C7AC8"/>
    <w:rsid w:val="002D08BC"/>
    <w:rsid w:val="002D12C6"/>
    <w:rsid w:val="002D3E31"/>
    <w:rsid w:val="002E019E"/>
    <w:rsid w:val="002E0A6C"/>
    <w:rsid w:val="002E1991"/>
    <w:rsid w:val="002E45F7"/>
    <w:rsid w:val="002E472B"/>
    <w:rsid w:val="002E4A9D"/>
    <w:rsid w:val="002E68A1"/>
    <w:rsid w:val="002F20A5"/>
    <w:rsid w:val="002F3075"/>
    <w:rsid w:val="002F54ED"/>
    <w:rsid w:val="002F6FF3"/>
    <w:rsid w:val="003028B0"/>
    <w:rsid w:val="00307524"/>
    <w:rsid w:val="00310FC3"/>
    <w:rsid w:val="003128C5"/>
    <w:rsid w:val="00312B5F"/>
    <w:rsid w:val="00313EF7"/>
    <w:rsid w:val="00314319"/>
    <w:rsid w:val="003155CD"/>
    <w:rsid w:val="003175F0"/>
    <w:rsid w:val="003234DF"/>
    <w:rsid w:val="00330782"/>
    <w:rsid w:val="00331178"/>
    <w:rsid w:val="003472DE"/>
    <w:rsid w:val="003476BC"/>
    <w:rsid w:val="00351239"/>
    <w:rsid w:val="003515A8"/>
    <w:rsid w:val="00354B64"/>
    <w:rsid w:val="00355993"/>
    <w:rsid w:val="00357080"/>
    <w:rsid w:val="003601D6"/>
    <w:rsid w:val="00363527"/>
    <w:rsid w:val="00364A5F"/>
    <w:rsid w:val="00365D19"/>
    <w:rsid w:val="00371DA3"/>
    <w:rsid w:val="00381B26"/>
    <w:rsid w:val="00385166"/>
    <w:rsid w:val="003862FA"/>
    <w:rsid w:val="00391034"/>
    <w:rsid w:val="00395198"/>
    <w:rsid w:val="00396C59"/>
    <w:rsid w:val="003A0241"/>
    <w:rsid w:val="003A15B1"/>
    <w:rsid w:val="003A6C69"/>
    <w:rsid w:val="003A79FF"/>
    <w:rsid w:val="003B04C8"/>
    <w:rsid w:val="003B30B7"/>
    <w:rsid w:val="003B3C09"/>
    <w:rsid w:val="003B75E4"/>
    <w:rsid w:val="003C26DB"/>
    <w:rsid w:val="003C3377"/>
    <w:rsid w:val="003C4601"/>
    <w:rsid w:val="003C49B6"/>
    <w:rsid w:val="003C735B"/>
    <w:rsid w:val="003D0ADF"/>
    <w:rsid w:val="003D0E32"/>
    <w:rsid w:val="003D2EF3"/>
    <w:rsid w:val="003D64E5"/>
    <w:rsid w:val="003E12D2"/>
    <w:rsid w:val="003E279A"/>
    <w:rsid w:val="003E2A30"/>
    <w:rsid w:val="003E47C3"/>
    <w:rsid w:val="003E6FF0"/>
    <w:rsid w:val="004010F8"/>
    <w:rsid w:val="00401397"/>
    <w:rsid w:val="00404619"/>
    <w:rsid w:val="00405E52"/>
    <w:rsid w:val="00412EA6"/>
    <w:rsid w:val="00413EAE"/>
    <w:rsid w:val="004159CC"/>
    <w:rsid w:val="004164A1"/>
    <w:rsid w:val="00421F90"/>
    <w:rsid w:val="00430177"/>
    <w:rsid w:val="0043381B"/>
    <w:rsid w:val="00434E89"/>
    <w:rsid w:val="00435796"/>
    <w:rsid w:val="00442EC7"/>
    <w:rsid w:val="00447DA7"/>
    <w:rsid w:val="004523DF"/>
    <w:rsid w:val="00456DE5"/>
    <w:rsid w:val="00460AE7"/>
    <w:rsid w:val="0046160E"/>
    <w:rsid w:val="004622AB"/>
    <w:rsid w:val="0046333C"/>
    <w:rsid w:val="004724D5"/>
    <w:rsid w:val="004739B4"/>
    <w:rsid w:val="00476D50"/>
    <w:rsid w:val="00481EF0"/>
    <w:rsid w:val="004825A8"/>
    <w:rsid w:val="00483124"/>
    <w:rsid w:val="00483B67"/>
    <w:rsid w:val="00483C80"/>
    <w:rsid w:val="00490597"/>
    <w:rsid w:val="00491EFC"/>
    <w:rsid w:val="0049320E"/>
    <w:rsid w:val="004933D3"/>
    <w:rsid w:val="004944DF"/>
    <w:rsid w:val="00495065"/>
    <w:rsid w:val="004951E8"/>
    <w:rsid w:val="0049680B"/>
    <w:rsid w:val="00496FC1"/>
    <w:rsid w:val="004A1EF2"/>
    <w:rsid w:val="004A236A"/>
    <w:rsid w:val="004A47AA"/>
    <w:rsid w:val="004A502D"/>
    <w:rsid w:val="004A6A94"/>
    <w:rsid w:val="004A7922"/>
    <w:rsid w:val="004B0209"/>
    <w:rsid w:val="004B4251"/>
    <w:rsid w:val="004B43AD"/>
    <w:rsid w:val="004B4D74"/>
    <w:rsid w:val="004B6764"/>
    <w:rsid w:val="004B7378"/>
    <w:rsid w:val="004B7AAD"/>
    <w:rsid w:val="004C1AAD"/>
    <w:rsid w:val="004C37BF"/>
    <w:rsid w:val="004C66D9"/>
    <w:rsid w:val="004D21F4"/>
    <w:rsid w:val="004D3ABA"/>
    <w:rsid w:val="004E1F62"/>
    <w:rsid w:val="004E283E"/>
    <w:rsid w:val="004E2B42"/>
    <w:rsid w:val="004E6EE0"/>
    <w:rsid w:val="004F300D"/>
    <w:rsid w:val="004F5EF4"/>
    <w:rsid w:val="004F6402"/>
    <w:rsid w:val="004F7999"/>
    <w:rsid w:val="004F7E17"/>
    <w:rsid w:val="00504CE8"/>
    <w:rsid w:val="0051284A"/>
    <w:rsid w:val="00512BF2"/>
    <w:rsid w:val="00514C95"/>
    <w:rsid w:val="00515969"/>
    <w:rsid w:val="00515F3E"/>
    <w:rsid w:val="00516720"/>
    <w:rsid w:val="00522178"/>
    <w:rsid w:val="0052491A"/>
    <w:rsid w:val="005254B4"/>
    <w:rsid w:val="00525995"/>
    <w:rsid w:val="00526F51"/>
    <w:rsid w:val="00530BA2"/>
    <w:rsid w:val="00531700"/>
    <w:rsid w:val="00531BD6"/>
    <w:rsid w:val="00534ED6"/>
    <w:rsid w:val="00535633"/>
    <w:rsid w:val="00536F54"/>
    <w:rsid w:val="005378CB"/>
    <w:rsid w:val="00545A54"/>
    <w:rsid w:val="00553B86"/>
    <w:rsid w:val="0055699F"/>
    <w:rsid w:val="00556D91"/>
    <w:rsid w:val="00556D99"/>
    <w:rsid w:val="005575DD"/>
    <w:rsid w:val="00560902"/>
    <w:rsid w:val="0056333F"/>
    <w:rsid w:val="005638F5"/>
    <w:rsid w:val="00566731"/>
    <w:rsid w:val="00571349"/>
    <w:rsid w:val="0057135E"/>
    <w:rsid w:val="00571412"/>
    <w:rsid w:val="00572872"/>
    <w:rsid w:val="00577EE6"/>
    <w:rsid w:val="00585589"/>
    <w:rsid w:val="00590D57"/>
    <w:rsid w:val="005910C6"/>
    <w:rsid w:val="00595F19"/>
    <w:rsid w:val="005961D4"/>
    <w:rsid w:val="00596952"/>
    <w:rsid w:val="0059738E"/>
    <w:rsid w:val="00597775"/>
    <w:rsid w:val="005A0F88"/>
    <w:rsid w:val="005A2719"/>
    <w:rsid w:val="005B00F2"/>
    <w:rsid w:val="005B0121"/>
    <w:rsid w:val="005B0AB1"/>
    <w:rsid w:val="005B0AE5"/>
    <w:rsid w:val="005B11B4"/>
    <w:rsid w:val="005B11F5"/>
    <w:rsid w:val="005B1383"/>
    <w:rsid w:val="005B32B3"/>
    <w:rsid w:val="005B767E"/>
    <w:rsid w:val="005B7E4E"/>
    <w:rsid w:val="005C189E"/>
    <w:rsid w:val="005C2F1E"/>
    <w:rsid w:val="005C5A04"/>
    <w:rsid w:val="005D0AC3"/>
    <w:rsid w:val="005D262D"/>
    <w:rsid w:val="005D4BC0"/>
    <w:rsid w:val="005D6607"/>
    <w:rsid w:val="005E019D"/>
    <w:rsid w:val="005E11B3"/>
    <w:rsid w:val="005F0DD2"/>
    <w:rsid w:val="00601ADB"/>
    <w:rsid w:val="00605657"/>
    <w:rsid w:val="00610779"/>
    <w:rsid w:val="00613F20"/>
    <w:rsid w:val="00614DE8"/>
    <w:rsid w:val="0061501E"/>
    <w:rsid w:val="00621FB1"/>
    <w:rsid w:val="0063291F"/>
    <w:rsid w:val="00635D91"/>
    <w:rsid w:val="0064394A"/>
    <w:rsid w:val="0064621C"/>
    <w:rsid w:val="006521A6"/>
    <w:rsid w:val="006554CA"/>
    <w:rsid w:val="006611C3"/>
    <w:rsid w:val="00662752"/>
    <w:rsid w:val="00663023"/>
    <w:rsid w:val="0066374E"/>
    <w:rsid w:val="00664FD5"/>
    <w:rsid w:val="0066548D"/>
    <w:rsid w:val="006666FF"/>
    <w:rsid w:val="00667CB1"/>
    <w:rsid w:val="00671421"/>
    <w:rsid w:val="0067385D"/>
    <w:rsid w:val="0067651B"/>
    <w:rsid w:val="00677BC4"/>
    <w:rsid w:val="00680366"/>
    <w:rsid w:val="006807DC"/>
    <w:rsid w:val="00681CC5"/>
    <w:rsid w:val="00683823"/>
    <w:rsid w:val="0068519D"/>
    <w:rsid w:val="00690175"/>
    <w:rsid w:val="0069121E"/>
    <w:rsid w:val="006915DB"/>
    <w:rsid w:val="00691841"/>
    <w:rsid w:val="00691B05"/>
    <w:rsid w:val="00696D08"/>
    <w:rsid w:val="006A69DD"/>
    <w:rsid w:val="006B041C"/>
    <w:rsid w:val="006B201B"/>
    <w:rsid w:val="006C200D"/>
    <w:rsid w:val="006D28D6"/>
    <w:rsid w:val="006D7D4C"/>
    <w:rsid w:val="006E095C"/>
    <w:rsid w:val="006E62BD"/>
    <w:rsid w:val="006E7107"/>
    <w:rsid w:val="006E762E"/>
    <w:rsid w:val="006F3EB8"/>
    <w:rsid w:val="006F460C"/>
    <w:rsid w:val="006F5026"/>
    <w:rsid w:val="00700A9A"/>
    <w:rsid w:val="00710436"/>
    <w:rsid w:val="00711E57"/>
    <w:rsid w:val="0072332B"/>
    <w:rsid w:val="00725F2C"/>
    <w:rsid w:val="007321FC"/>
    <w:rsid w:val="00733E92"/>
    <w:rsid w:val="00737ABF"/>
    <w:rsid w:val="00740ABC"/>
    <w:rsid w:val="00746E4E"/>
    <w:rsid w:val="00751AAD"/>
    <w:rsid w:val="00753859"/>
    <w:rsid w:val="00754DD2"/>
    <w:rsid w:val="00755275"/>
    <w:rsid w:val="007608AA"/>
    <w:rsid w:val="007618DE"/>
    <w:rsid w:val="00761D7A"/>
    <w:rsid w:val="007634A2"/>
    <w:rsid w:val="00773066"/>
    <w:rsid w:val="00773883"/>
    <w:rsid w:val="00774DEB"/>
    <w:rsid w:val="00776015"/>
    <w:rsid w:val="007809A3"/>
    <w:rsid w:val="00780DC2"/>
    <w:rsid w:val="007820BD"/>
    <w:rsid w:val="007822E5"/>
    <w:rsid w:val="007832F7"/>
    <w:rsid w:val="007910C4"/>
    <w:rsid w:val="00792EE6"/>
    <w:rsid w:val="00794ED6"/>
    <w:rsid w:val="007A1490"/>
    <w:rsid w:val="007A1F59"/>
    <w:rsid w:val="007A2F81"/>
    <w:rsid w:val="007B277E"/>
    <w:rsid w:val="007B564B"/>
    <w:rsid w:val="007C283A"/>
    <w:rsid w:val="007C6130"/>
    <w:rsid w:val="007D0092"/>
    <w:rsid w:val="007D4A5D"/>
    <w:rsid w:val="007E1BE8"/>
    <w:rsid w:val="007E79F7"/>
    <w:rsid w:val="007F1891"/>
    <w:rsid w:val="007F597A"/>
    <w:rsid w:val="007F670A"/>
    <w:rsid w:val="007F6FE4"/>
    <w:rsid w:val="008003CB"/>
    <w:rsid w:val="0080612D"/>
    <w:rsid w:val="00806AC4"/>
    <w:rsid w:val="008075B9"/>
    <w:rsid w:val="00814790"/>
    <w:rsid w:val="008204DD"/>
    <w:rsid w:val="00821816"/>
    <w:rsid w:val="00831FC1"/>
    <w:rsid w:val="00832022"/>
    <w:rsid w:val="00832F1B"/>
    <w:rsid w:val="008335CA"/>
    <w:rsid w:val="00840E41"/>
    <w:rsid w:val="00841691"/>
    <w:rsid w:val="00843010"/>
    <w:rsid w:val="00843D37"/>
    <w:rsid w:val="0085094D"/>
    <w:rsid w:val="008531D7"/>
    <w:rsid w:val="00855A6B"/>
    <w:rsid w:val="00857310"/>
    <w:rsid w:val="00860ED1"/>
    <w:rsid w:val="00861CAF"/>
    <w:rsid w:val="008620ED"/>
    <w:rsid w:val="00862FAB"/>
    <w:rsid w:val="00865887"/>
    <w:rsid w:val="00871399"/>
    <w:rsid w:val="00872335"/>
    <w:rsid w:val="00873049"/>
    <w:rsid w:val="0087599B"/>
    <w:rsid w:val="00875ADF"/>
    <w:rsid w:val="0088004F"/>
    <w:rsid w:val="0088149C"/>
    <w:rsid w:val="008829DC"/>
    <w:rsid w:val="008911A0"/>
    <w:rsid w:val="008930DB"/>
    <w:rsid w:val="00896850"/>
    <w:rsid w:val="00896CAA"/>
    <w:rsid w:val="008A08B4"/>
    <w:rsid w:val="008A4CF0"/>
    <w:rsid w:val="008A6ACA"/>
    <w:rsid w:val="008B17BF"/>
    <w:rsid w:val="008B2C71"/>
    <w:rsid w:val="008B3DA7"/>
    <w:rsid w:val="008C3C55"/>
    <w:rsid w:val="008C6CC4"/>
    <w:rsid w:val="008D058D"/>
    <w:rsid w:val="008D1CCD"/>
    <w:rsid w:val="008D4392"/>
    <w:rsid w:val="008D5973"/>
    <w:rsid w:val="008E288B"/>
    <w:rsid w:val="008E3794"/>
    <w:rsid w:val="008E3A3F"/>
    <w:rsid w:val="008E3EB7"/>
    <w:rsid w:val="008E5A98"/>
    <w:rsid w:val="008E5D42"/>
    <w:rsid w:val="008F02D9"/>
    <w:rsid w:val="008F1CF9"/>
    <w:rsid w:val="008F29D6"/>
    <w:rsid w:val="008F31FC"/>
    <w:rsid w:val="008F5E18"/>
    <w:rsid w:val="008F6B64"/>
    <w:rsid w:val="00900048"/>
    <w:rsid w:val="00901294"/>
    <w:rsid w:val="00901789"/>
    <w:rsid w:val="00905011"/>
    <w:rsid w:val="009050B6"/>
    <w:rsid w:val="009061F6"/>
    <w:rsid w:val="009104B5"/>
    <w:rsid w:val="00920EA6"/>
    <w:rsid w:val="00925941"/>
    <w:rsid w:val="00927F5A"/>
    <w:rsid w:val="00933A7F"/>
    <w:rsid w:val="00937111"/>
    <w:rsid w:val="009445D1"/>
    <w:rsid w:val="0094676E"/>
    <w:rsid w:val="00947ACA"/>
    <w:rsid w:val="00950C96"/>
    <w:rsid w:val="00951951"/>
    <w:rsid w:val="00951F8C"/>
    <w:rsid w:val="009523D4"/>
    <w:rsid w:val="00955B11"/>
    <w:rsid w:val="0095700D"/>
    <w:rsid w:val="009578AD"/>
    <w:rsid w:val="0096127C"/>
    <w:rsid w:val="00964385"/>
    <w:rsid w:val="0096578F"/>
    <w:rsid w:val="00966A5F"/>
    <w:rsid w:val="00967917"/>
    <w:rsid w:val="00970089"/>
    <w:rsid w:val="00972578"/>
    <w:rsid w:val="009753BA"/>
    <w:rsid w:val="00975CD7"/>
    <w:rsid w:val="00976933"/>
    <w:rsid w:val="009801C8"/>
    <w:rsid w:val="009805B9"/>
    <w:rsid w:val="00984EFC"/>
    <w:rsid w:val="00987941"/>
    <w:rsid w:val="00990F4F"/>
    <w:rsid w:val="00993987"/>
    <w:rsid w:val="00996F45"/>
    <w:rsid w:val="009A0803"/>
    <w:rsid w:val="009A0C62"/>
    <w:rsid w:val="009A3A51"/>
    <w:rsid w:val="009A42D5"/>
    <w:rsid w:val="009A4A9B"/>
    <w:rsid w:val="009A5E6C"/>
    <w:rsid w:val="009B179A"/>
    <w:rsid w:val="009C2DE5"/>
    <w:rsid w:val="009D6B99"/>
    <w:rsid w:val="009E3C22"/>
    <w:rsid w:val="009E5E5F"/>
    <w:rsid w:val="009E713F"/>
    <w:rsid w:val="009E76D1"/>
    <w:rsid w:val="009F07D7"/>
    <w:rsid w:val="009F4962"/>
    <w:rsid w:val="009F76D5"/>
    <w:rsid w:val="00A01A03"/>
    <w:rsid w:val="00A04B20"/>
    <w:rsid w:val="00A05F0D"/>
    <w:rsid w:val="00A100D9"/>
    <w:rsid w:val="00A106F5"/>
    <w:rsid w:val="00A11CAD"/>
    <w:rsid w:val="00A15EF7"/>
    <w:rsid w:val="00A243B2"/>
    <w:rsid w:val="00A24CC8"/>
    <w:rsid w:val="00A25AC3"/>
    <w:rsid w:val="00A27328"/>
    <w:rsid w:val="00A33A46"/>
    <w:rsid w:val="00A367AF"/>
    <w:rsid w:val="00A40DE4"/>
    <w:rsid w:val="00A411BE"/>
    <w:rsid w:val="00A41584"/>
    <w:rsid w:val="00A4460C"/>
    <w:rsid w:val="00A446BE"/>
    <w:rsid w:val="00A507A1"/>
    <w:rsid w:val="00A553A9"/>
    <w:rsid w:val="00A56C55"/>
    <w:rsid w:val="00A57E8A"/>
    <w:rsid w:val="00A601D1"/>
    <w:rsid w:val="00A6227A"/>
    <w:rsid w:val="00A66013"/>
    <w:rsid w:val="00A67954"/>
    <w:rsid w:val="00A70370"/>
    <w:rsid w:val="00A71E46"/>
    <w:rsid w:val="00A7235A"/>
    <w:rsid w:val="00A7261E"/>
    <w:rsid w:val="00A75A91"/>
    <w:rsid w:val="00A75DC2"/>
    <w:rsid w:val="00A819D1"/>
    <w:rsid w:val="00A833E8"/>
    <w:rsid w:val="00A83A21"/>
    <w:rsid w:val="00A8561D"/>
    <w:rsid w:val="00A931D3"/>
    <w:rsid w:val="00A94BEA"/>
    <w:rsid w:val="00A95661"/>
    <w:rsid w:val="00A966E1"/>
    <w:rsid w:val="00AA3102"/>
    <w:rsid w:val="00AA3F2A"/>
    <w:rsid w:val="00AA50F5"/>
    <w:rsid w:val="00AB1AC2"/>
    <w:rsid w:val="00AB44ED"/>
    <w:rsid w:val="00AB5B4A"/>
    <w:rsid w:val="00AC14D2"/>
    <w:rsid w:val="00AC2D98"/>
    <w:rsid w:val="00AC452D"/>
    <w:rsid w:val="00AD16FE"/>
    <w:rsid w:val="00AD2C5E"/>
    <w:rsid w:val="00AD5F57"/>
    <w:rsid w:val="00AD66E1"/>
    <w:rsid w:val="00AE4421"/>
    <w:rsid w:val="00AE4CF0"/>
    <w:rsid w:val="00AF0A36"/>
    <w:rsid w:val="00AF0AB5"/>
    <w:rsid w:val="00AF0B2C"/>
    <w:rsid w:val="00AF4558"/>
    <w:rsid w:val="00AF52C3"/>
    <w:rsid w:val="00B009CA"/>
    <w:rsid w:val="00B02181"/>
    <w:rsid w:val="00B026D8"/>
    <w:rsid w:val="00B02CA7"/>
    <w:rsid w:val="00B10CD1"/>
    <w:rsid w:val="00B12BE2"/>
    <w:rsid w:val="00B16079"/>
    <w:rsid w:val="00B22290"/>
    <w:rsid w:val="00B22A67"/>
    <w:rsid w:val="00B22BCD"/>
    <w:rsid w:val="00B246F0"/>
    <w:rsid w:val="00B27D4B"/>
    <w:rsid w:val="00B3111E"/>
    <w:rsid w:val="00B31F69"/>
    <w:rsid w:val="00B36EB0"/>
    <w:rsid w:val="00B41091"/>
    <w:rsid w:val="00B45087"/>
    <w:rsid w:val="00B451DE"/>
    <w:rsid w:val="00B55BBB"/>
    <w:rsid w:val="00B56EB5"/>
    <w:rsid w:val="00B60F63"/>
    <w:rsid w:val="00B646F3"/>
    <w:rsid w:val="00B65211"/>
    <w:rsid w:val="00B65221"/>
    <w:rsid w:val="00B66684"/>
    <w:rsid w:val="00B76BE5"/>
    <w:rsid w:val="00B77547"/>
    <w:rsid w:val="00B77F37"/>
    <w:rsid w:val="00B83567"/>
    <w:rsid w:val="00B83BE5"/>
    <w:rsid w:val="00B849C8"/>
    <w:rsid w:val="00B860B6"/>
    <w:rsid w:val="00B86A43"/>
    <w:rsid w:val="00B90C35"/>
    <w:rsid w:val="00B92D9A"/>
    <w:rsid w:val="00B93BB5"/>
    <w:rsid w:val="00B949CD"/>
    <w:rsid w:val="00B95CAA"/>
    <w:rsid w:val="00BA07F1"/>
    <w:rsid w:val="00BA1FED"/>
    <w:rsid w:val="00BA24DD"/>
    <w:rsid w:val="00BA3355"/>
    <w:rsid w:val="00BB11F5"/>
    <w:rsid w:val="00BB26A0"/>
    <w:rsid w:val="00BB3240"/>
    <w:rsid w:val="00BD38B1"/>
    <w:rsid w:val="00BD7193"/>
    <w:rsid w:val="00BE3A8D"/>
    <w:rsid w:val="00BE6A81"/>
    <w:rsid w:val="00BF0E36"/>
    <w:rsid w:val="00BF4DCC"/>
    <w:rsid w:val="00C02D65"/>
    <w:rsid w:val="00C06216"/>
    <w:rsid w:val="00C0776F"/>
    <w:rsid w:val="00C07F82"/>
    <w:rsid w:val="00C14AA9"/>
    <w:rsid w:val="00C14F2F"/>
    <w:rsid w:val="00C150B3"/>
    <w:rsid w:val="00C211D3"/>
    <w:rsid w:val="00C27756"/>
    <w:rsid w:val="00C279BF"/>
    <w:rsid w:val="00C31B3D"/>
    <w:rsid w:val="00C36372"/>
    <w:rsid w:val="00C37319"/>
    <w:rsid w:val="00C413BF"/>
    <w:rsid w:val="00C41984"/>
    <w:rsid w:val="00C41C97"/>
    <w:rsid w:val="00C46EC0"/>
    <w:rsid w:val="00C51991"/>
    <w:rsid w:val="00C53BBF"/>
    <w:rsid w:val="00C54367"/>
    <w:rsid w:val="00C54399"/>
    <w:rsid w:val="00C551E4"/>
    <w:rsid w:val="00C56F5A"/>
    <w:rsid w:val="00C57519"/>
    <w:rsid w:val="00C641BD"/>
    <w:rsid w:val="00C66317"/>
    <w:rsid w:val="00C74C31"/>
    <w:rsid w:val="00C7671E"/>
    <w:rsid w:val="00C8528D"/>
    <w:rsid w:val="00C8668D"/>
    <w:rsid w:val="00C87845"/>
    <w:rsid w:val="00C906DB"/>
    <w:rsid w:val="00C92E3E"/>
    <w:rsid w:val="00C933B2"/>
    <w:rsid w:val="00CA00CD"/>
    <w:rsid w:val="00CA4999"/>
    <w:rsid w:val="00CA7441"/>
    <w:rsid w:val="00CA7C61"/>
    <w:rsid w:val="00CB00E3"/>
    <w:rsid w:val="00CB0CFA"/>
    <w:rsid w:val="00CB1E57"/>
    <w:rsid w:val="00CB7DFF"/>
    <w:rsid w:val="00CB7EC5"/>
    <w:rsid w:val="00CC001F"/>
    <w:rsid w:val="00CD2C32"/>
    <w:rsid w:val="00CD3513"/>
    <w:rsid w:val="00CD5405"/>
    <w:rsid w:val="00CD5F77"/>
    <w:rsid w:val="00CD63EC"/>
    <w:rsid w:val="00CD65B7"/>
    <w:rsid w:val="00CE3142"/>
    <w:rsid w:val="00CE4AFE"/>
    <w:rsid w:val="00CE5C40"/>
    <w:rsid w:val="00CE624B"/>
    <w:rsid w:val="00CE6DED"/>
    <w:rsid w:val="00CE7E25"/>
    <w:rsid w:val="00CF17CD"/>
    <w:rsid w:val="00CF318C"/>
    <w:rsid w:val="00CF382C"/>
    <w:rsid w:val="00CF722F"/>
    <w:rsid w:val="00D00375"/>
    <w:rsid w:val="00D0050A"/>
    <w:rsid w:val="00D0308B"/>
    <w:rsid w:val="00D05F6F"/>
    <w:rsid w:val="00D06DE2"/>
    <w:rsid w:val="00D1127B"/>
    <w:rsid w:val="00D153FD"/>
    <w:rsid w:val="00D15D81"/>
    <w:rsid w:val="00D1639F"/>
    <w:rsid w:val="00D216AF"/>
    <w:rsid w:val="00D22F4D"/>
    <w:rsid w:val="00D259F6"/>
    <w:rsid w:val="00D34E94"/>
    <w:rsid w:val="00D36CD5"/>
    <w:rsid w:val="00D42FAF"/>
    <w:rsid w:val="00D52244"/>
    <w:rsid w:val="00D53016"/>
    <w:rsid w:val="00D56243"/>
    <w:rsid w:val="00D5696C"/>
    <w:rsid w:val="00D60DD0"/>
    <w:rsid w:val="00D64B22"/>
    <w:rsid w:val="00D70AAB"/>
    <w:rsid w:val="00D74080"/>
    <w:rsid w:val="00D74C14"/>
    <w:rsid w:val="00D75DD3"/>
    <w:rsid w:val="00D77094"/>
    <w:rsid w:val="00D82C66"/>
    <w:rsid w:val="00D83F71"/>
    <w:rsid w:val="00D842F6"/>
    <w:rsid w:val="00D84C93"/>
    <w:rsid w:val="00D85537"/>
    <w:rsid w:val="00D87D16"/>
    <w:rsid w:val="00D91864"/>
    <w:rsid w:val="00D92682"/>
    <w:rsid w:val="00D9281F"/>
    <w:rsid w:val="00D92832"/>
    <w:rsid w:val="00D94BE5"/>
    <w:rsid w:val="00D956DF"/>
    <w:rsid w:val="00D97FAA"/>
    <w:rsid w:val="00DA218B"/>
    <w:rsid w:val="00DA2E68"/>
    <w:rsid w:val="00DA3A61"/>
    <w:rsid w:val="00DA3AE1"/>
    <w:rsid w:val="00DA57CF"/>
    <w:rsid w:val="00DB06F6"/>
    <w:rsid w:val="00DB41F4"/>
    <w:rsid w:val="00DC023F"/>
    <w:rsid w:val="00DC0844"/>
    <w:rsid w:val="00DC0ED4"/>
    <w:rsid w:val="00DC4C65"/>
    <w:rsid w:val="00DC5B1A"/>
    <w:rsid w:val="00DC6648"/>
    <w:rsid w:val="00DC6CDA"/>
    <w:rsid w:val="00DD0C39"/>
    <w:rsid w:val="00DD5391"/>
    <w:rsid w:val="00DD7661"/>
    <w:rsid w:val="00DD7E05"/>
    <w:rsid w:val="00DE2213"/>
    <w:rsid w:val="00DE6C66"/>
    <w:rsid w:val="00DF3015"/>
    <w:rsid w:val="00DF629B"/>
    <w:rsid w:val="00E00104"/>
    <w:rsid w:val="00E00DFE"/>
    <w:rsid w:val="00E00FA7"/>
    <w:rsid w:val="00E05456"/>
    <w:rsid w:val="00E07FC5"/>
    <w:rsid w:val="00E103E8"/>
    <w:rsid w:val="00E11DDA"/>
    <w:rsid w:val="00E12E82"/>
    <w:rsid w:val="00E13247"/>
    <w:rsid w:val="00E1680A"/>
    <w:rsid w:val="00E16C80"/>
    <w:rsid w:val="00E17A67"/>
    <w:rsid w:val="00E208E9"/>
    <w:rsid w:val="00E22699"/>
    <w:rsid w:val="00E23D42"/>
    <w:rsid w:val="00E252A0"/>
    <w:rsid w:val="00E3012E"/>
    <w:rsid w:val="00E30EE8"/>
    <w:rsid w:val="00E31B21"/>
    <w:rsid w:val="00E40847"/>
    <w:rsid w:val="00E40D81"/>
    <w:rsid w:val="00E47342"/>
    <w:rsid w:val="00E5143F"/>
    <w:rsid w:val="00E54944"/>
    <w:rsid w:val="00E55145"/>
    <w:rsid w:val="00E56879"/>
    <w:rsid w:val="00E5733A"/>
    <w:rsid w:val="00E6010F"/>
    <w:rsid w:val="00E6682D"/>
    <w:rsid w:val="00E73FC1"/>
    <w:rsid w:val="00E74B19"/>
    <w:rsid w:val="00E777AB"/>
    <w:rsid w:val="00E86B5D"/>
    <w:rsid w:val="00E915B0"/>
    <w:rsid w:val="00E93AB9"/>
    <w:rsid w:val="00E95CD8"/>
    <w:rsid w:val="00E9643E"/>
    <w:rsid w:val="00E97608"/>
    <w:rsid w:val="00E97FA7"/>
    <w:rsid w:val="00EA10C0"/>
    <w:rsid w:val="00EA266B"/>
    <w:rsid w:val="00EB0922"/>
    <w:rsid w:val="00EB25C4"/>
    <w:rsid w:val="00EC0382"/>
    <w:rsid w:val="00EC493F"/>
    <w:rsid w:val="00EC53D9"/>
    <w:rsid w:val="00EC60AF"/>
    <w:rsid w:val="00EC75DE"/>
    <w:rsid w:val="00EC7C95"/>
    <w:rsid w:val="00ED0107"/>
    <w:rsid w:val="00ED36E1"/>
    <w:rsid w:val="00ED7A38"/>
    <w:rsid w:val="00ED7AD5"/>
    <w:rsid w:val="00EE28EB"/>
    <w:rsid w:val="00EE338E"/>
    <w:rsid w:val="00EE7DC5"/>
    <w:rsid w:val="00EF6061"/>
    <w:rsid w:val="00EF72FE"/>
    <w:rsid w:val="00F04151"/>
    <w:rsid w:val="00F04AF5"/>
    <w:rsid w:val="00F06DDA"/>
    <w:rsid w:val="00F06EFE"/>
    <w:rsid w:val="00F170E4"/>
    <w:rsid w:val="00F1784F"/>
    <w:rsid w:val="00F24D43"/>
    <w:rsid w:val="00F27CCD"/>
    <w:rsid w:val="00F33757"/>
    <w:rsid w:val="00F340F1"/>
    <w:rsid w:val="00F36656"/>
    <w:rsid w:val="00F37184"/>
    <w:rsid w:val="00F409E9"/>
    <w:rsid w:val="00F414F0"/>
    <w:rsid w:val="00F453B0"/>
    <w:rsid w:val="00F46C78"/>
    <w:rsid w:val="00F51771"/>
    <w:rsid w:val="00F5466E"/>
    <w:rsid w:val="00F54C81"/>
    <w:rsid w:val="00F55AEF"/>
    <w:rsid w:val="00F56F7F"/>
    <w:rsid w:val="00F574EC"/>
    <w:rsid w:val="00F576C5"/>
    <w:rsid w:val="00F6179E"/>
    <w:rsid w:val="00F61DCD"/>
    <w:rsid w:val="00F64778"/>
    <w:rsid w:val="00F65814"/>
    <w:rsid w:val="00F65D52"/>
    <w:rsid w:val="00F66CE5"/>
    <w:rsid w:val="00F700BB"/>
    <w:rsid w:val="00F735F7"/>
    <w:rsid w:val="00F75170"/>
    <w:rsid w:val="00F7642B"/>
    <w:rsid w:val="00F76611"/>
    <w:rsid w:val="00F82A32"/>
    <w:rsid w:val="00F8447A"/>
    <w:rsid w:val="00F90E67"/>
    <w:rsid w:val="00F94330"/>
    <w:rsid w:val="00FA19ED"/>
    <w:rsid w:val="00FA707A"/>
    <w:rsid w:val="00FB34F6"/>
    <w:rsid w:val="00FB63C2"/>
    <w:rsid w:val="00FB7398"/>
    <w:rsid w:val="00FC1AF9"/>
    <w:rsid w:val="00FC32AC"/>
    <w:rsid w:val="00FD0F0D"/>
    <w:rsid w:val="00FD17B1"/>
    <w:rsid w:val="00FD256F"/>
    <w:rsid w:val="00FD6B9A"/>
    <w:rsid w:val="00FE50EA"/>
    <w:rsid w:val="00FE7FFA"/>
    <w:rsid w:val="00FF4473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841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C95"/>
    <w:rPr>
      <w:rFonts w:ascii="Arial" w:eastAsia="Times New Roman" w:hAnsi="Arial" w:cs="Times New Roman"/>
      <w:sz w:val="18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179E"/>
    <w:pPr>
      <w:widowControl w:val="0"/>
      <w:autoSpaceDE w:val="0"/>
      <w:autoSpaceDN w:val="0"/>
      <w:adjustRightInd w:val="0"/>
      <w:spacing w:before="11"/>
      <w:ind w:left="135"/>
      <w:outlineLvl w:val="0"/>
    </w:pPr>
    <w:rPr>
      <w:rFonts w:eastAsiaTheme="minorEastAsia" w:cs="Arial"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  <w:style w:type="paragraph" w:styleId="BodyText">
    <w:name w:val="Body Text"/>
    <w:basedOn w:val="Normal"/>
    <w:link w:val="BodyTextChar"/>
    <w:uiPriority w:val="1"/>
    <w:qFormat/>
    <w:rsid w:val="00FC1AF9"/>
    <w:pPr>
      <w:widowControl w:val="0"/>
      <w:autoSpaceDE w:val="0"/>
      <w:autoSpaceDN w:val="0"/>
      <w:adjustRightInd w:val="0"/>
    </w:pPr>
    <w:rPr>
      <w:rFonts w:eastAsiaTheme="minorEastAsia" w:cs="Arial"/>
      <w:i/>
      <w:iCs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C1AF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F6179E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7229E5-E43C-9244-B2CE-A7BAAA3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Jessica Capner</cp:lastModifiedBy>
  <cp:revision>366</cp:revision>
  <dcterms:created xsi:type="dcterms:W3CDTF">2017-02-19T06:15:00Z</dcterms:created>
  <dcterms:modified xsi:type="dcterms:W3CDTF">2019-02-14T15:05:00Z</dcterms:modified>
</cp:coreProperties>
</file>