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73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80" w:firstRow="0" w:lastRow="0" w:firstColumn="1" w:lastColumn="0" w:noHBand="0" w:noVBand="1"/>
      </w:tblPr>
      <w:tblGrid>
        <w:gridCol w:w="1191"/>
        <w:gridCol w:w="1778"/>
        <w:gridCol w:w="1339"/>
        <w:gridCol w:w="943"/>
        <w:gridCol w:w="545"/>
        <w:gridCol w:w="14"/>
        <w:gridCol w:w="546"/>
        <w:gridCol w:w="1470"/>
        <w:gridCol w:w="868"/>
        <w:gridCol w:w="405"/>
        <w:gridCol w:w="1674"/>
      </w:tblGrid>
      <w:tr w:rsidR="00F37184" w14:paraId="6825EB3B" w14:textId="77777777" w:rsidTr="00CF722F">
        <w:trPr>
          <w:cantSplit/>
          <w:trHeight w:hRule="exact" w:val="851"/>
        </w:trPr>
        <w:tc>
          <w:tcPr>
            <w:tcW w:w="1077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BF875" w14:textId="77777777" w:rsidR="00F37184" w:rsidRDefault="00F37184" w:rsidP="00F37184">
            <w:pPr>
              <w:pStyle w:val="BodyText"/>
              <w:kinsoku w:val="0"/>
              <w:overflowPunct w:val="0"/>
              <w:spacing w:line="245" w:lineRule="exact"/>
              <w:ind w:left="6237"/>
              <w:jc w:val="right"/>
              <w:rPr>
                <w:i w:val="0"/>
                <w:iCs w:val="0"/>
                <w:color w:val="231F2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38B8155" wp14:editId="29ED7B70">
                      <wp:simplePos x="0" y="0"/>
                      <wp:positionH relativeFrom="page">
                        <wp:posOffset>360045</wp:posOffset>
                      </wp:positionH>
                      <wp:positionV relativeFrom="paragraph">
                        <wp:posOffset>69850</wp:posOffset>
                      </wp:positionV>
                      <wp:extent cx="1435100" cy="39370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35100" cy="393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AD8F1F" w14:textId="77777777" w:rsidR="00F37184" w:rsidRDefault="00F37184" w:rsidP="00F37184">
                                  <w:pPr>
                                    <w:spacing w:line="62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6BE3DFBE" wp14:editId="200B641A">
                                        <wp:extent cx="1447800" cy="393700"/>
                                        <wp:effectExtent l="0" t="0" r="0" b="0"/>
                                        <wp:docPr id="4" name="Picture 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47800" cy="393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8587745" w14:textId="77777777" w:rsidR="00F37184" w:rsidRDefault="00F37184" w:rsidP="00F37184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B8155" id="Rectangle 2" o:spid="_x0000_s1026" style="position:absolute;left:0;text-align:left;margin-left:28.35pt;margin-top:5.5pt;width:113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" o:allowincell="f" filled="f" stroked="f">
                      <v:path arrowok="t"/>
                      <v:textbox inset="0,0,0,0">
                        <w:txbxContent>
                          <w:p w14:paraId="47AD8F1F" w14:textId="77777777" w:rsidR="00F37184" w:rsidRDefault="00F37184" w:rsidP="00F37184">
                            <w:pPr>
                              <w:spacing w:line="6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BE3DFBE" wp14:editId="200B641A">
                                  <wp:extent cx="1447800" cy="393700"/>
                                  <wp:effectExtent l="0" t="0" r="0" b="0"/>
                                  <wp:docPr id="4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587745" w14:textId="77777777" w:rsidR="00F37184" w:rsidRDefault="00F37184" w:rsidP="00F3718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>
              <w:rPr>
                <w:i w:val="0"/>
                <w:iCs w:val="0"/>
                <w:color w:val="231F20"/>
                <w:sz w:val="22"/>
                <w:szCs w:val="22"/>
              </w:rPr>
              <w:t>Patient Travel Subsidy Scheme (PTSS)</w:t>
            </w:r>
          </w:p>
          <w:p w14:paraId="1647977E" w14:textId="77777777" w:rsidR="00F37184" w:rsidRPr="00754DD2" w:rsidRDefault="00F37184" w:rsidP="00224095">
            <w:pPr>
              <w:pStyle w:val="formtitlemain"/>
              <w:spacing w:after="100"/>
              <w:jc w:val="right"/>
              <w:rPr>
                <w:rFonts w:cs="Arial"/>
                <w:sz w:val="20"/>
              </w:rPr>
            </w:pPr>
            <w:r w:rsidRPr="00754DD2">
              <w:rPr>
                <w:bCs/>
                <w:iCs/>
                <w:color w:val="231F20"/>
                <w:sz w:val="40"/>
                <w:szCs w:val="40"/>
              </w:rPr>
              <w:t>Patient registration</w:t>
            </w:r>
            <w:r w:rsidRPr="00754DD2">
              <w:rPr>
                <w:b w:val="0"/>
                <w:bCs/>
                <w:iCs/>
                <w:color w:val="231F20"/>
                <w:sz w:val="40"/>
                <w:szCs w:val="40"/>
              </w:rPr>
              <w:t xml:space="preserve"> </w:t>
            </w:r>
            <w:r w:rsidRPr="00754DD2">
              <w:rPr>
                <w:b w:val="0"/>
                <w:iCs/>
                <w:color w:val="231F20"/>
                <w:sz w:val="30"/>
                <w:szCs w:val="30"/>
              </w:rPr>
              <w:t>(Form A)</w:t>
            </w:r>
          </w:p>
          <w:p w14:paraId="1088B8CB" w14:textId="77777777" w:rsidR="00F37184" w:rsidRPr="006807DC" w:rsidRDefault="00F37184" w:rsidP="00FD6B9A">
            <w:pPr>
              <w:keepLines/>
              <w:rPr>
                <w:b/>
                <w:sz w:val="22"/>
                <w:szCs w:val="22"/>
              </w:rPr>
            </w:pPr>
          </w:p>
        </w:tc>
      </w:tr>
      <w:tr w:rsidR="000900D9" w14:paraId="68F995F6" w14:textId="77777777" w:rsidTr="00197FF1">
        <w:trPr>
          <w:cantSplit/>
          <w:trHeight w:val="284"/>
        </w:trPr>
        <w:tc>
          <w:tcPr>
            <w:tcW w:w="10773" w:type="dxa"/>
            <w:gridSpan w:val="11"/>
            <w:tcBorders>
              <w:top w:val="single" w:sz="4" w:space="0" w:color="auto"/>
            </w:tcBorders>
            <w:shd w:val="clear" w:color="auto" w:fill="FFF1A7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F6D943" w14:textId="77777777" w:rsidR="000900D9" w:rsidRDefault="000900D9" w:rsidP="00163C89">
            <w:pPr>
              <w:keepLines/>
            </w:pPr>
            <w:r w:rsidRPr="006807DC">
              <w:rPr>
                <w:b/>
                <w:sz w:val="22"/>
                <w:szCs w:val="22"/>
              </w:rPr>
              <w:t>Section A</w:t>
            </w:r>
            <w:r w:rsidRPr="009E3C22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6807DC">
              <w:rPr>
                <w:rFonts w:eastAsiaTheme="minorEastAsia" w:cs="Arial"/>
                <w:b/>
                <w:szCs w:val="18"/>
                <w:lang w:val="en-US" w:eastAsia="en-US"/>
              </w:rPr>
              <w:t>(patient or guardian / carer to complete)</w:t>
            </w:r>
          </w:p>
        </w:tc>
      </w:tr>
      <w:tr w:rsidR="00F170E4" w14:paraId="7461E9EE" w14:textId="77777777" w:rsidTr="00D92832">
        <w:trPr>
          <w:cantSplit/>
          <w:trHeight w:hRule="exact" w:val="284"/>
        </w:trPr>
        <w:tc>
          <w:tcPr>
            <w:tcW w:w="10773" w:type="dxa"/>
            <w:gridSpan w:val="11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3B98CD" w14:textId="374E813F" w:rsidR="00F170E4" w:rsidRPr="00CB7EC5" w:rsidRDefault="00CB7EC5" w:rsidP="00163C89">
            <w:pPr>
              <w:keepLines/>
              <w:rPr>
                <w:rFonts w:cs="Arial"/>
                <w:szCs w:val="18"/>
              </w:rPr>
            </w:pPr>
            <w:r w:rsidRPr="00CB7EC5">
              <w:rPr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C5">
              <w:rPr>
                <w:color w:val="231F20"/>
                <w:szCs w:val="18"/>
              </w:rPr>
              <w:instrText xml:space="preserve"> FORMCHECKBOX </w:instrText>
            </w:r>
            <w:r w:rsidR="006043DB">
              <w:rPr>
                <w:color w:val="231F20"/>
                <w:szCs w:val="18"/>
              </w:rPr>
            </w:r>
            <w:r w:rsidR="006043DB">
              <w:rPr>
                <w:color w:val="231F20"/>
                <w:szCs w:val="18"/>
              </w:rPr>
              <w:fldChar w:fldCharType="separate"/>
            </w:r>
            <w:r w:rsidRPr="00CB7EC5">
              <w:rPr>
                <w:color w:val="231F20"/>
                <w:szCs w:val="18"/>
              </w:rPr>
              <w:fldChar w:fldCharType="end"/>
            </w:r>
            <w:r w:rsidRPr="00CB7EC5">
              <w:rPr>
                <w:color w:val="231F20"/>
                <w:szCs w:val="18"/>
              </w:rPr>
              <w:t xml:space="preserve"> </w:t>
            </w:r>
            <w:r>
              <w:rPr>
                <w:rFonts w:eastAsiaTheme="minorEastAsia" w:cs="Arial"/>
                <w:szCs w:val="18"/>
                <w:lang w:val="en-US" w:eastAsia="en-US"/>
              </w:rPr>
              <w:t>Updating existing patient details</w:t>
            </w:r>
          </w:p>
        </w:tc>
      </w:tr>
      <w:tr w:rsidR="00E9643E" w14:paraId="75FDF9E6" w14:textId="77777777" w:rsidTr="00163C89">
        <w:trPr>
          <w:cantSplit/>
          <w:trHeight w:val="397"/>
        </w:trPr>
        <w:tc>
          <w:tcPr>
            <w:tcW w:w="11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32354D" w14:textId="77777777" w:rsidR="00E9643E" w:rsidRPr="0046160E" w:rsidRDefault="00E9643E" w:rsidP="008204DD">
            <w:pPr>
              <w:keepLines/>
              <w:spacing w:line="276" w:lineRule="auto"/>
              <w:rPr>
                <w:szCs w:val="18"/>
              </w:rPr>
            </w:pPr>
            <w:r w:rsidRPr="0046160E">
              <w:rPr>
                <w:szCs w:val="18"/>
              </w:rPr>
              <w:t>Title:</w:t>
            </w:r>
          </w:p>
          <w:p w14:paraId="32D6EF11" w14:textId="7ADEA8A0" w:rsidR="00E9643E" w:rsidRPr="0046160E" w:rsidRDefault="00545A54" w:rsidP="008204DD">
            <w:pPr>
              <w:keepLines/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Mr"/>
                    <w:listEntry w:val="Mrs"/>
                    <w:listEntry w:val="Miss"/>
                    <w:listEntry w:val="Ms"/>
                  </w:ddList>
                </w:ffData>
              </w:fldChar>
            </w:r>
            <w:bookmarkStart w:id="0" w:name="Dropdown1"/>
            <w:r>
              <w:rPr>
                <w:szCs w:val="18"/>
              </w:rPr>
              <w:instrText xml:space="preserve"> FORMDROPDOWN </w:instrText>
            </w:r>
            <w:r w:rsidR="006043DB">
              <w:rPr>
                <w:szCs w:val="18"/>
              </w:rPr>
            </w:r>
            <w:r w:rsidR="006043D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0"/>
          </w:p>
        </w:tc>
        <w:tc>
          <w:tcPr>
            <w:tcW w:w="4619" w:type="dxa"/>
            <w:gridSpan w:val="5"/>
          </w:tcPr>
          <w:p w14:paraId="2510C57D" w14:textId="66F36325" w:rsidR="00E9643E" w:rsidRPr="0046160E" w:rsidRDefault="00E9643E" w:rsidP="00163C89">
            <w:pPr>
              <w:keepLines/>
              <w:rPr>
                <w:szCs w:val="18"/>
              </w:rPr>
            </w:pPr>
            <w:r w:rsidRPr="0046160E">
              <w:rPr>
                <w:szCs w:val="18"/>
              </w:rPr>
              <w:t>Given name(s):</w:t>
            </w:r>
          </w:p>
          <w:p w14:paraId="19836037" w14:textId="3157EB8B" w:rsidR="00E9643E" w:rsidRPr="0046160E" w:rsidRDefault="0057135E" w:rsidP="00163C89">
            <w:pPr>
              <w:keepLines/>
              <w:rPr>
                <w:szCs w:val="18"/>
              </w:rPr>
            </w:pPr>
            <w:r w:rsidRPr="0046160E"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6160E">
              <w:rPr>
                <w:szCs w:val="18"/>
              </w:rPr>
              <w:instrText xml:space="preserve"> FORMTEXT </w:instrText>
            </w:r>
            <w:r w:rsidRPr="0046160E">
              <w:rPr>
                <w:szCs w:val="18"/>
              </w:rPr>
            </w:r>
            <w:r w:rsidRPr="0046160E">
              <w:rPr>
                <w:szCs w:val="18"/>
              </w:rPr>
              <w:fldChar w:fldCharType="separate"/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szCs w:val="18"/>
              </w:rPr>
              <w:fldChar w:fldCharType="end"/>
            </w:r>
            <w:bookmarkEnd w:id="1"/>
          </w:p>
        </w:tc>
        <w:tc>
          <w:tcPr>
            <w:tcW w:w="4963" w:type="dxa"/>
            <w:gridSpan w:val="5"/>
          </w:tcPr>
          <w:p w14:paraId="1B2CA3BA" w14:textId="593C0409" w:rsidR="00E9643E" w:rsidRPr="0046160E" w:rsidRDefault="00E9643E" w:rsidP="00163C89">
            <w:pPr>
              <w:keepLines/>
              <w:rPr>
                <w:szCs w:val="18"/>
              </w:rPr>
            </w:pPr>
            <w:r w:rsidRPr="0046160E">
              <w:rPr>
                <w:szCs w:val="18"/>
              </w:rPr>
              <w:t>Family name:</w:t>
            </w:r>
          </w:p>
          <w:p w14:paraId="3F81EA15" w14:textId="5F87BDD8" w:rsidR="00E9643E" w:rsidRPr="0046160E" w:rsidRDefault="00D0050A" w:rsidP="00163C89">
            <w:pPr>
              <w:keepLines/>
              <w:rPr>
                <w:szCs w:val="18"/>
              </w:rPr>
            </w:pPr>
            <w:r w:rsidRPr="0046160E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160E">
              <w:rPr>
                <w:szCs w:val="18"/>
              </w:rPr>
              <w:instrText xml:space="preserve"> FORMTEXT </w:instrText>
            </w:r>
            <w:r w:rsidRPr="0046160E">
              <w:rPr>
                <w:szCs w:val="18"/>
              </w:rPr>
            </w:r>
            <w:r w:rsidRPr="0046160E">
              <w:rPr>
                <w:szCs w:val="18"/>
              </w:rPr>
              <w:fldChar w:fldCharType="separate"/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szCs w:val="18"/>
              </w:rPr>
              <w:fldChar w:fldCharType="end"/>
            </w:r>
          </w:p>
        </w:tc>
      </w:tr>
      <w:tr w:rsidR="00F735F7" w14:paraId="231C3B4A" w14:textId="77777777" w:rsidTr="00163C89">
        <w:trPr>
          <w:cantSplit/>
          <w:trHeight w:val="397"/>
        </w:trPr>
        <w:tc>
          <w:tcPr>
            <w:tcW w:w="7826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A9E00A" w14:textId="77777777" w:rsidR="00F735F7" w:rsidRPr="0046160E" w:rsidRDefault="00F735F7" w:rsidP="00163C89">
            <w:pPr>
              <w:keepLines/>
              <w:rPr>
                <w:szCs w:val="18"/>
              </w:rPr>
            </w:pPr>
            <w:r w:rsidRPr="0046160E">
              <w:rPr>
                <w:szCs w:val="18"/>
              </w:rPr>
              <w:t>Preferred name:</w:t>
            </w:r>
          </w:p>
          <w:p w14:paraId="617F3FB9" w14:textId="1CE5242F" w:rsidR="00F735F7" w:rsidRPr="0046160E" w:rsidRDefault="00F735F7" w:rsidP="00163C89">
            <w:pPr>
              <w:keepLines/>
              <w:rPr>
                <w:szCs w:val="18"/>
              </w:rPr>
            </w:pPr>
            <w:r w:rsidRPr="0046160E">
              <w:rPr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6160E">
              <w:rPr>
                <w:szCs w:val="18"/>
              </w:rPr>
              <w:instrText xml:space="preserve"> FORMTEXT </w:instrText>
            </w:r>
            <w:r w:rsidRPr="0046160E">
              <w:rPr>
                <w:szCs w:val="18"/>
              </w:rPr>
            </w:r>
            <w:r w:rsidRPr="0046160E">
              <w:rPr>
                <w:szCs w:val="18"/>
              </w:rPr>
              <w:fldChar w:fldCharType="separate"/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szCs w:val="18"/>
              </w:rPr>
              <w:fldChar w:fldCharType="end"/>
            </w:r>
          </w:p>
        </w:tc>
        <w:tc>
          <w:tcPr>
            <w:tcW w:w="2947" w:type="dxa"/>
            <w:gridSpan w:val="3"/>
          </w:tcPr>
          <w:p w14:paraId="18F912C7" w14:textId="3905C72A" w:rsidR="00F735F7" w:rsidRPr="0046160E" w:rsidRDefault="00F735F7" w:rsidP="00163C89">
            <w:pPr>
              <w:keepNext/>
              <w:keepLines/>
              <w:rPr>
                <w:szCs w:val="18"/>
              </w:rPr>
            </w:pPr>
            <w:r w:rsidRPr="0046160E">
              <w:rPr>
                <w:szCs w:val="18"/>
              </w:rPr>
              <w:t>Date of birth (DD/MM/YYYY):</w:t>
            </w:r>
          </w:p>
          <w:p w14:paraId="1E183E56" w14:textId="06A7C616" w:rsidR="00F735F7" w:rsidRPr="0046160E" w:rsidRDefault="00141921" w:rsidP="00163C89">
            <w:pPr>
              <w:keepLines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1C61F3">
              <w:rPr>
                <w:szCs w:val="18"/>
              </w:rPr>
              <w:t> </w:t>
            </w:r>
            <w:r w:rsidR="001C61F3">
              <w:rPr>
                <w:szCs w:val="18"/>
              </w:rPr>
              <w:t> </w:t>
            </w:r>
            <w:r w:rsidR="001C61F3">
              <w:rPr>
                <w:szCs w:val="18"/>
              </w:rPr>
              <w:t> </w:t>
            </w:r>
            <w:r w:rsidR="001C61F3">
              <w:rPr>
                <w:szCs w:val="18"/>
              </w:rPr>
              <w:t> </w:t>
            </w:r>
            <w:r w:rsidR="001C61F3">
              <w:rPr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663023" w14:paraId="7CAEC0A2" w14:textId="77777777" w:rsidTr="00163C89">
        <w:trPr>
          <w:cantSplit/>
          <w:trHeight w:val="397"/>
        </w:trPr>
        <w:tc>
          <w:tcPr>
            <w:tcW w:w="5251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E5F9DB" w14:textId="77777777" w:rsidR="00663023" w:rsidRPr="0046160E" w:rsidRDefault="00663023" w:rsidP="00163C89">
            <w:pPr>
              <w:keepLines/>
              <w:rPr>
                <w:szCs w:val="18"/>
              </w:rPr>
            </w:pPr>
            <w:r w:rsidRPr="0046160E">
              <w:rPr>
                <w:szCs w:val="18"/>
              </w:rPr>
              <w:t>Residential address:</w:t>
            </w:r>
          </w:p>
          <w:p w14:paraId="35AF31DB" w14:textId="77777777" w:rsidR="00663023" w:rsidRPr="0046160E" w:rsidRDefault="00663023" w:rsidP="00163C89">
            <w:pPr>
              <w:keepLines/>
              <w:rPr>
                <w:szCs w:val="18"/>
              </w:rPr>
            </w:pPr>
            <w:r w:rsidRPr="0046160E">
              <w:rPr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160E">
              <w:rPr>
                <w:szCs w:val="18"/>
              </w:rPr>
              <w:instrText xml:space="preserve"> FORMTEXT </w:instrText>
            </w:r>
            <w:r w:rsidRPr="0046160E">
              <w:rPr>
                <w:szCs w:val="18"/>
              </w:rPr>
            </w:r>
            <w:r w:rsidRPr="0046160E">
              <w:rPr>
                <w:szCs w:val="18"/>
              </w:rPr>
              <w:fldChar w:fldCharType="separate"/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szCs w:val="18"/>
              </w:rPr>
              <w:fldChar w:fldCharType="end"/>
            </w:r>
          </w:p>
        </w:tc>
        <w:tc>
          <w:tcPr>
            <w:tcW w:w="3848" w:type="dxa"/>
            <w:gridSpan w:val="6"/>
          </w:tcPr>
          <w:p w14:paraId="1D187C99" w14:textId="77777777" w:rsidR="00663023" w:rsidRPr="0046160E" w:rsidRDefault="00663023" w:rsidP="00163C89">
            <w:pPr>
              <w:keepLines/>
              <w:rPr>
                <w:szCs w:val="18"/>
              </w:rPr>
            </w:pPr>
            <w:r w:rsidRPr="0046160E">
              <w:rPr>
                <w:szCs w:val="18"/>
              </w:rPr>
              <w:t>Suburb / Town:</w:t>
            </w:r>
          </w:p>
          <w:p w14:paraId="4F70AB7C" w14:textId="77777777" w:rsidR="00663023" w:rsidRPr="0046160E" w:rsidRDefault="00663023" w:rsidP="00163C89">
            <w:pPr>
              <w:keepLines/>
              <w:rPr>
                <w:szCs w:val="18"/>
              </w:rPr>
            </w:pPr>
            <w:r w:rsidRPr="0046160E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160E">
              <w:rPr>
                <w:szCs w:val="18"/>
              </w:rPr>
              <w:instrText xml:space="preserve"> FORMTEXT </w:instrText>
            </w:r>
            <w:r w:rsidRPr="0046160E">
              <w:rPr>
                <w:szCs w:val="18"/>
              </w:rPr>
            </w:r>
            <w:r w:rsidRPr="0046160E">
              <w:rPr>
                <w:szCs w:val="18"/>
              </w:rPr>
              <w:fldChar w:fldCharType="separate"/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szCs w:val="18"/>
              </w:rPr>
              <w:fldChar w:fldCharType="end"/>
            </w:r>
          </w:p>
        </w:tc>
        <w:tc>
          <w:tcPr>
            <w:tcW w:w="1674" w:type="dxa"/>
          </w:tcPr>
          <w:p w14:paraId="306F8CD7" w14:textId="77777777" w:rsidR="00663023" w:rsidRPr="0046160E" w:rsidRDefault="00663023" w:rsidP="00163C89">
            <w:pPr>
              <w:keepLines/>
              <w:rPr>
                <w:szCs w:val="18"/>
              </w:rPr>
            </w:pPr>
            <w:r w:rsidRPr="0046160E">
              <w:rPr>
                <w:szCs w:val="18"/>
              </w:rPr>
              <w:t>Postcode:</w:t>
            </w:r>
          </w:p>
          <w:p w14:paraId="427AD0F3" w14:textId="6BDCAAD5" w:rsidR="00663023" w:rsidRPr="0046160E" w:rsidRDefault="00D0050A" w:rsidP="00163C89">
            <w:pPr>
              <w:keepLines/>
              <w:rPr>
                <w:szCs w:val="18"/>
              </w:rPr>
            </w:pPr>
            <w:r w:rsidRPr="0046160E">
              <w:rPr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" w:name="Text7"/>
            <w:r w:rsidRPr="0046160E">
              <w:rPr>
                <w:szCs w:val="18"/>
              </w:rPr>
              <w:instrText xml:space="preserve"> FORMTEXT </w:instrText>
            </w:r>
            <w:r w:rsidRPr="0046160E">
              <w:rPr>
                <w:szCs w:val="18"/>
              </w:rPr>
            </w:r>
            <w:r w:rsidRPr="0046160E">
              <w:rPr>
                <w:szCs w:val="18"/>
              </w:rPr>
              <w:fldChar w:fldCharType="separate"/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szCs w:val="18"/>
              </w:rPr>
              <w:fldChar w:fldCharType="end"/>
            </w:r>
            <w:bookmarkEnd w:id="2"/>
          </w:p>
        </w:tc>
      </w:tr>
      <w:tr w:rsidR="00B55BBB" w14:paraId="3CBEAC33" w14:textId="77777777" w:rsidTr="00163C89">
        <w:trPr>
          <w:cantSplit/>
          <w:trHeight w:val="397"/>
        </w:trPr>
        <w:tc>
          <w:tcPr>
            <w:tcW w:w="5251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51A445" w14:textId="2348D5CE" w:rsidR="00EE28EB" w:rsidRPr="0046160E" w:rsidRDefault="00905011" w:rsidP="00163C89">
            <w:pPr>
              <w:keepLines/>
              <w:rPr>
                <w:szCs w:val="18"/>
              </w:rPr>
            </w:pPr>
            <w:r w:rsidRPr="0046160E">
              <w:rPr>
                <w:szCs w:val="18"/>
              </w:rPr>
              <w:t>Postal</w:t>
            </w:r>
            <w:r w:rsidR="00B55BBB" w:rsidRPr="0046160E">
              <w:rPr>
                <w:szCs w:val="18"/>
              </w:rPr>
              <w:t xml:space="preserve"> </w:t>
            </w:r>
            <w:r w:rsidR="00EE28EB" w:rsidRPr="0046160E">
              <w:rPr>
                <w:rFonts w:cs="Arial"/>
                <w:szCs w:val="18"/>
              </w:rPr>
              <w:t>a</w:t>
            </w:r>
            <w:r w:rsidR="00B55BBB" w:rsidRPr="0046160E">
              <w:rPr>
                <w:rFonts w:cs="Arial"/>
                <w:szCs w:val="18"/>
              </w:rPr>
              <w:t>ddress</w:t>
            </w:r>
            <w:r w:rsidRPr="0046160E">
              <w:rPr>
                <w:rFonts w:eastAsiaTheme="minorEastAsia" w:cs="Arial"/>
                <w:szCs w:val="18"/>
                <w:lang w:val="en-US" w:eastAsia="en-US"/>
              </w:rPr>
              <w:t xml:space="preserve"> (if different from residential address)</w:t>
            </w:r>
            <w:r w:rsidR="00B55BBB" w:rsidRPr="0046160E">
              <w:rPr>
                <w:rFonts w:cs="Arial"/>
                <w:szCs w:val="18"/>
              </w:rPr>
              <w:t>:</w:t>
            </w:r>
          </w:p>
          <w:p w14:paraId="59F06388" w14:textId="3AB70BEF" w:rsidR="00B55BBB" w:rsidRPr="0046160E" w:rsidRDefault="00EE28EB" w:rsidP="00163C89">
            <w:pPr>
              <w:keepLines/>
              <w:rPr>
                <w:szCs w:val="18"/>
              </w:rPr>
            </w:pPr>
            <w:r w:rsidRPr="0046160E">
              <w:rPr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160E">
              <w:rPr>
                <w:szCs w:val="18"/>
              </w:rPr>
              <w:instrText xml:space="preserve"> FORMTEXT </w:instrText>
            </w:r>
            <w:r w:rsidRPr="0046160E">
              <w:rPr>
                <w:szCs w:val="18"/>
              </w:rPr>
            </w:r>
            <w:r w:rsidRPr="0046160E">
              <w:rPr>
                <w:szCs w:val="18"/>
              </w:rPr>
              <w:fldChar w:fldCharType="separate"/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szCs w:val="18"/>
              </w:rPr>
              <w:fldChar w:fldCharType="end"/>
            </w:r>
          </w:p>
        </w:tc>
        <w:tc>
          <w:tcPr>
            <w:tcW w:w="3848" w:type="dxa"/>
            <w:gridSpan w:val="6"/>
          </w:tcPr>
          <w:p w14:paraId="6646A5EB" w14:textId="577B7BC3" w:rsidR="00EE28EB" w:rsidRPr="0046160E" w:rsidRDefault="00EE28EB" w:rsidP="00163C89">
            <w:pPr>
              <w:keepLines/>
              <w:rPr>
                <w:szCs w:val="18"/>
              </w:rPr>
            </w:pPr>
            <w:r w:rsidRPr="0046160E">
              <w:rPr>
                <w:szCs w:val="18"/>
              </w:rPr>
              <w:t>Suburb / Town:</w:t>
            </w:r>
          </w:p>
          <w:p w14:paraId="5D6FF440" w14:textId="3F580E20" w:rsidR="00B55BBB" w:rsidRPr="0046160E" w:rsidRDefault="00EE28EB" w:rsidP="00163C89">
            <w:pPr>
              <w:keepLines/>
              <w:rPr>
                <w:szCs w:val="18"/>
              </w:rPr>
            </w:pPr>
            <w:r w:rsidRPr="0046160E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160E">
              <w:rPr>
                <w:szCs w:val="18"/>
              </w:rPr>
              <w:instrText xml:space="preserve"> FORMTEXT </w:instrText>
            </w:r>
            <w:r w:rsidRPr="0046160E">
              <w:rPr>
                <w:szCs w:val="18"/>
              </w:rPr>
            </w:r>
            <w:r w:rsidRPr="0046160E">
              <w:rPr>
                <w:szCs w:val="18"/>
              </w:rPr>
              <w:fldChar w:fldCharType="separate"/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szCs w:val="18"/>
              </w:rPr>
              <w:fldChar w:fldCharType="end"/>
            </w:r>
          </w:p>
        </w:tc>
        <w:tc>
          <w:tcPr>
            <w:tcW w:w="1674" w:type="dxa"/>
          </w:tcPr>
          <w:p w14:paraId="22FC60A5" w14:textId="77777777" w:rsidR="00EE28EB" w:rsidRPr="0046160E" w:rsidRDefault="00EE28EB" w:rsidP="00163C89">
            <w:pPr>
              <w:keepLines/>
              <w:rPr>
                <w:szCs w:val="18"/>
              </w:rPr>
            </w:pPr>
            <w:r w:rsidRPr="0046160E">
              <w:rPr>
                <w:szCs w:val="18"/>
              </w:rPr>
              <w:t>Postcode:</w:t>
            </w:r>
          </w:p>
          <w:p w14:paraId="11C48F6B" w14:textId="5D06E999" w:rsidR="00B55BBB" w:rsidRPr="0046160E" w:rsidRDefault="00D0050A" w:rsidP="00163C89">
            <w:pPr>
              <w:keepLines/>
              <w:rPr>
                <w:szCs w:val="18"/>
              </w:rPr>
            </w:pPr>
            <w:r w:rsidRPr="0046160E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6160E">
              <w:rPr>
                <w:szCs w:val="18"/>
              </w:rPr>
              <w:instrText xml:space="preserve"> FORMTEXT </w:instrText>
            </w:r>
            <w:r w:rsidRPr="0046160E">
              <w:rPr>
                <w:szCs w:val="18"/>
              </w:rPr>
            </w:r>
            <w:r w:rsidRPr="0046160E">
              <w:rPr>
                <w:szCs w:val="18"/>
              </w:rPr>
              <w:fldChar w:fldCharType="separate"/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szCs w:val="18"/>
              </w:rPr>
              <w:fldChar w:fldCharType="end"/>
            </w:r>
          </w:p>
        </w:tc>
      </w:tr>
      <w:tr w:rsidR="00176B8C" w14:paraId="338D5BD3" w14:textId="77777777" w:rsidTr="00163C89">
        <w:trPr>
          <w:cantSplit/>
          <w:trHeight w:val="397"/>
        </w:trPr>
        <w:tc>
          <w:tcPr>
            <w:tcW w:w="430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9A15E7" w14:textId="1072D13C" w:rsidR="00176B8C" w:rsidRPr="0046160E" w:rsidRDefault="00176B8C" w:rsidP="00163C89">
            <w:pPr>
              <w:keepLines/>
              <w:rPr>
                <w:szCs w:val="18"/>
              </w:rPr>
            </w:pPr>
            <w:r w:rsidRPr="0046160E">
              <w:rPr>
                <w:szCs w:val="18"/>
              </w:rPr>
              <w:t xml:space="preserve">Mobile </w:t>
            </w:r>
            <w:r w:rsidRPr="0046160E">
              <w:rPr>
                <w:rFonts w:cs="Arial"/>
                <w:szCs w:val="18"/>
              </w:rPr>
              <w:t>number</w:t>
            </w:r>
            <w:r w:rsidRPr="0046160E">
              <w:rPr>
                <w:rFonts w:eastAsiaTheme="minorEastAsia" w:cs="Arial"/>
                <w:szCs w:val="18"/>
                <w:lang w:val="en-US" w:eastAsia="en-US"/>
              </w:rPr>
              <w:t xml:space="preserve"> (or landline, if mobile not available)</w:t>
            </w:r>
            <w:r w:rsidRPr="0046160E">
              <w:rPr>
                <w:rFonts w:cs="Arial"/>
                <w:szCs w:val="18"/>
              </w:rPr>
              <w:t>:</w:t>
            </w:r>
          </w:p>
          <w:p w14:paraId="2EDD6D4F" w14:textId="68470ECA" w:rsidR="00176B8C" w:rsidRPr="0046160E" w:rsidRDefault="00176B8C" w:rsidP="00163C89">
            <w:pPr>
              <w:keepLines/>
              <w:rPr>
                <w:szCs w:val="18"/>
              </w:rPr>
            </w:pPr>
            <w:r w:rsidRPr="0046160E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160E">
              <w:rPr>
                <w:szCs w:val="18"/>
              </w:rPr>
              <w:instrText xml:space="preserve"> FORMTEXT </w:instrText>
            </w:r>
            <w:r w:rsidRPr="0046160E">
              <w:rPr>
                <w:szCs w:val="18"/>
              </w:rPr>
            </w:r>
            <w:r w:rsidRPr="0046160E">
              <w:rPr>
                <w:szCs w:val="18"/>
              </w:rPr>
              <w:fldChar w:fldCharType="separate"/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szCs w:val="18"/>
              </w:rPr>
              <w:fldChar w:fldCharType="end"/>
            </w:r>
          </w:p>
        </w:tc>
        <w:tc>
          <w:tcPr>
            <w:tcW w:w="6465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A22DDE" w14:textId="77777777" w:rsidR="00176B8C" w:rsidRPr="0046160E" w:rsidRDefault="00951951" w:rsidP="00163C89">
            <w:pPr>
              <w:keepLines/>
              <w:rPr>
                <w:szCs w:val="18"/>
              </w:rPr>
            </w:pPr>
            <w:r w:rsidRPr="0046160E">
              <w:rPr>
                <w:szCs w:val="18"/>
              </w:rPr>
              <w:t>Email address</w:t>
            </w:r>
            <w:r w:rsidR="00176B8C" w:rsidRPr="0046160E">
              <w:rPr>
                <w:szCs w:val="18"/>
              </w:rPr>
              <w:t>:</w:t>
            </w:r>
          </w:p>
          <w:p w14:paraId="7FB73C33" w14:textId="072F301D" w:rsidR="00C51991" w:rsidRPr="0046160E" w:rsidRDefault="00C51991" w:rsidP="00163C89">
            <w:pPr>
              <w:keepLines/>
              <w:rPr>
                <w:szCs w:val="18"/>
              </w:rPr>
            </w:pPr>
            <w:r w:rsidRPr="0046160E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160E">
              <w:rPr>
                <w:szCs w:val="18"/>
              </w:rPr>
              <w:instrText xml:space="preserve"> FORMTEXT </w:instrText>
            </w:r>
            <w:r w:rsidRPr="0046160E">
              <w:rPr>
                <w:szCs w:val="18"/>
              </w:rPr>
            </w:r>
            <w:r w:rsidRPr="0046160E">
              <w:rPr>
                <w:szCs w:val="18"/>
              </w:rPr>
              <w:fldChar w:fldCharType="separate"/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szCs w:val="18"/>
              </w:rPr>
              <w:fldChar w:fldCharType="end"/>
            </w:r>
          </w:p>
        </w:tc>
      </w:tr>
      <w:tr w:rsidR="003E47C3" w14:paraId="02469C35" w14:textId="77777777" w:rsidTr="00163C89">
        <w:trPr>
          <w:cantSplit/>
          <w:trHeight w:val="397"/>
        </w:trPr>
        <w:tc>
          <w:tcPr>
            <w:tcW w:w="10773" w:type="dxa"/>
            <w:gridSpan w:val="1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CE16AE" w14:textId="77777777" w:rsidR="003E47C3" w:rsidRPr="0046160E" w:rsidRDefault="003E47C3" w:rsidP="00163C89">
            <w:pPr>
              <w:keepLines/>
              <w:rPr>
                <w:color w:val="231F20"/>
                <w:szCs w:val="18"/>
              </w:rPr>
            </w:pPr>
            <w:r w:rsidRPr="0046160E">
              <w:rPr>
                <w:color w:val="231F20"/>
                <w:szCs w:val="18"/>
              </w:rPr>
              <w:t>Are you of Aboriginal and / or Torres Strait Islander origin</w:t>
            </w:r>
            <w:r w:rsidR="00371DA3" w:rsidRPr="0046160E">
              <w:rPr>
                <w:color w:val="231F20"/>
                <w:szCs w:val="18"/>
              </w:rPr>
              <w:t>?</w:t>
            </w:r>
          </w:p>
          <w:p w14:paraId="570BFF1B" w14:textId="69298325" w:rsidR="00371DA3" w:rsidRPr="0046160E" w:rsidRDefault="00371DA3" w:rsidP="00163C89">
            <w:pPr>
              <w:keepLines/>
              <w:rPr>
                <w:szCs w:val="18"/>
              </w:rPr>
            </w:pPr>
            <w:r w:rsidRPr="0046160E">
              <w:rPr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46160E">
              <w:rPr>
                <w:color w:val="231F20"/>
                <w:szCs w:val="18"/>
              </w:rPr>
              <w:instrText xml:space="preserve"> FORMCHECKBOX </w:instrText>
            </w:r>
            <w:r w:rsidR="006043DB">
              <w:rPr>
                <w:color w:val="231F20"/>
                <w:szCs w:val="18"/>
              </w:rPr>
            </w:r>
            <w:r w:rsidR="006043DB">
              <w:rPr>
                <w:color w:val="231F20"/>
                <w:szCs w:val="18"/>
              </w:rPr>
              <w:fldChar w:fldCharType="separate"/>
            </w:r>
            <w:r w:rsidRPr="0046160E">
              <w:rPr>
                <w:color w:val="231F20"/>
                <w:szCs w:val="18"/>
              </w:rPr>
              <w:fldChar w:fldCharType="end"/>
            </w:r>
            <w:bookmarkEnd w:id="3"/>
            <w:r w:rsidRPr="0046160E">
              <w:rPr>
                <w:color w:val="231F20"/>
                <w:szCs w:val="18"/>
              </w:rPr>
              <w:t xml:space="preserve"> No     </w:t>
            </w:r>
            <w:r w:rsidRPr="0046160E">
              <w:rPr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60E">
              <w:rPr>
                <w:color w:val="231F20"/>
                <w:szCs w:val="18"/>
              </w:rPr>
              <w:instrText xml:space="preserve"> FORMCHECKBOX </w:instrText>
            </w:r>
            <w:r w:rsidR="006043DB">
              <w:rPr>
                <w:color w:val="231F20"/>
                <w:szCs w:val="18"/>
              </w:rPr>
            </w:r>
            <w:r w:rsidR="006043DB">
              <w:rPr>
                <w:color w:val="231F20"/>
                <w:szCs w:val="18"/>
              </w:rPr>
              <w:fldChar w:fldCharType="separate"/>
            </w:r>
            <w:r w:rsidRPr="0046160E">
              <w:rPr>
                <w:color w:val="231F20"/>
                <w:szCs w:val="18"/>
              </w:rPr>
              <w:fldChar w:fldCharType="end"/>
            </w:r>
            <w:r w:rsidRPr="0046160E">
              <w:rPr>
                <w:color w:val="231F20"/>
                <w:szCs w:val="18"/>
              </w:rPr>
              <w:t xml:space="preserve"> </w:t>
            </w:r>
            <w:r w:rsidR="00C41984" w:rsidRPr="0046160E">
              <w:rPr>
                <w:color w:val="231F20"/>
                <w:szCs w:val="18"/>
              </w:rPr>
              <w:t xml:space="preserve">Yes, Aboriginal     </w:t>
            </w:r>
            <w:r w:rsidRPr="0046160E">
              <w:rPr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60E">
              <w:rPr>
                <w:color w:val="231F20"/>
                <w:szCs w:val="18"/>
              </w:rPr>
              <w:instrText xml:space="preserve"> FORMCHECKBOX </w:instrText>
            </w:r>
            <w:r w:rsidR="006043DB">
              <w:rPr>
                <w:color w:val="231F20"/>
                <w:szCs w:val="18"/>
              </w:rPr>
            </w:r>
            <w:r w:rsidR="006043DB">
              <w:rPr>
                <w:color w:val="231F20"/>
                <w:szCs w:val="18"/>
              </w:rPr>
              <w:fldChar w:fldCharType="separate"/>
            </w:r>
            <w:r w:rsidRPr="0046160E">
              <w:rPr>
                <w:color w:val="231F20"/>
                <w:szCs w:val="18"/>
              </w:rPr>
              <w:fldChar w:fldCharType="end"/>
            </w:r>
            <w:r w:rsidRPr="0046160E">
              <w:rPr>
                <w:color w:val="231F20"/>
                <w:szCs w:val="18"/>
              </w:rPr>
              <w:t xml:space="preserve"> </w:t>
            </w:r>
            <w:r w:rsidR="00C41984" w:rsidRPr="0046160E">
              <w:rPr>
                <w:color w:val="231F20"/>
                <w:szCs w:val="18"/>
              </w:rPr>
              <w:t xml:space="preserve">Yes, Torres Strait Islander     </w:t>
            </w:r>
            <w:r w:rsidRPr="0046160E">
              <w:rPr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60E">
              <w:rPr>
                <w:color w:val="231F20"/>
                <w:szCs w:val="18"/>
              </w:rPr>
              <w:instrText xml:space="preserve"> FORMCHECKBOX </w:instrText>
            </w:r>
            <w:r w:rsidR="006043DB">
              <w:rPr>
                <w:color w:val="231F20"/>
                <w:szCs w:val="18"/>
              </w:rPr>
            </w:r>
            <w:r w:rsidR="006043DB">
              <w:rPr>
                <w:color w:val="231F20"/>
                <w:szCs w:val="18"/>
              </w:rPr>
              <w:fldChar w:fldCharType="separate"/>
            </w:r>
            <w:r w:rsidRPr="0046160E">
              <w:rPr>
                <w:color w:val="231F20"/>
                <w:szCs w:val="18"/>
              </w:rPr>
              <w:fldChar w:fldCharType="end"/>
            </w:r>
            <w:r w:rsidRPr="0046160E">
              <w:rPr>
                <w:color w:val="231F20"/>
                <w:szCs w:val="18"/>
              </w:rPr>
              <w:t xml:space="preserve"> </w:t>
            </w:r>
            <w:r w:rsidR="00C41984" w:rsidRPr="0046160E">
              <w:rPr>
                <w:color w:val="231F20"/>
                <w:szCs w:val="18"/>
              </w:rPr>
              <w:t>Yes, both Aborig</w:t>
            </w:r>
            <w:r w:rsidR="0061501E" w:rsidRPr="0046160E">
              <w:rPr>
                <w:color w:val="231F20"/>
                <w:szCs w:val="18"/>
              </w:rPr>
              <w:t>in</w:t>
            </w:r>
            <w:r w:rsidR="00C41984" w:rsidRPr="0046160E">
              <w:rPr>
                <w:color w:val="231F20"/>
                <w:szCs w:val="18"/>
              </w:rPr>
              <w:t xml:space="preserve">al and Torres Strait Islander     </w:t>
            </w:r>
          </w:p>
        </w:tc>
      </w:tr>
      <w:tr w:rsidR="005B00F2" w:rsidRPr="00975CD7" w14:paraId="0214B8B9" w14:textId="77777777" w:rsidTr="00163C89">
        <w:trPr>
          <w:cantSplit/>
          <w:trHeight w:val="397"/>
        </w:trPr>
        <w:tc>
          <w:tcPr>
            <w:tcW w:w="5796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67EF7F" w14:textId="616A0680" w:rsidR="005B00F2" w:rsidRPr="0046160E" w:rsidRDefault="005B00F2" w:rsidP="00163C89">
            <w:pPr>
              <w:keepLines/>
              <w:rPr>
                <w:iCs/>
                <w:color w:val="231F20"/>
                <w:szCs w:val="18"/>
              </w:rPr>
            </w:pPr>
            <w:r w:rsidRPr="0046160E">
              <w:rPr>
                <w:iCs/>
                <w:color w:val="231F20"/>
                <w:szCs w:val="18"/>
              </w:rPr>
              <w:t>Preferred contact person (if different</w:t>
            </w:r>
            <w:r w:rsidRPr="0046160E">
              <w:rPr>
                <w:iCs/>
                <w:color w:val="231F20"/>
                <w:spacing w:val="-20"/>
                <w:szCs w:val="18"/>
              </w:rPr>
              <w:t xml:space="preserve"> </w:t>
            </w:r>
            <w:r w:rsidRPr="0046160E">
              <w:rPr>
                <w:iCs/>
                <w:color w:val="231F20"/>
                <w:szCs w:val="18"/>
              </w:rPr>
              <w:t>from</w:t>
            </w:r>
            <w:r w:rsidRPr="0046160E">
              <w:rPr>
                <w:iCs/>
                <w:color w:val="231F20"/>
                <w:spacing w:val="-2"/>
                <w:szCs w:val="18"/>
              </w:rPr>
              <w:t xml:space="preserve"> </w:t>
            </w:r>
            <w:r w:rsidRPr="0046160E">
              <w:rPr>
                <w:iCs/>
                <w:color w:val="231F20"/>
                <w:szCs w:val="18"/>
              </w:rPr>
              <w:t>patient)</w:t>
            </w:r>
            <w:r w:rsidR="00975CD7" w:rsidRPr="0046160E">
              <w:rPr>
                <w:iCs/>
                <w:color w:val="231F20"/>
                <w:szCs w:val="18"/>
              </w:rPr>
              <w:t>:</w:t>
            </w:r>
          </w:p>
          <w:p w14:paraId="73A6066F" w14:textId="505B80D3" w:rsidR="00975CD7" w:rsidRPr="0046160E" w:rsidRDefault="00975CD7" w:rsidP="00163C89">
            <w:pPr>
              <w:keepLines/>
              <w:rPr>
                <w:color w:val="231F20"/>
                <w:szCs w:val="18"/>
              </w:rPr>
            </w:pPr>
            <w:r w:rsidRPr="0046160E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160E">
              <w:rPr>
                <w:szCs w:val="18"/>
              </w:rPr>
              <w:instrText xml:space="preserve"> FORMTEXT </w:instrText>
            </w:r>
            <w:r w:rsidRPr="0046160E">
              <w:rPr>
                <w:szCs w:val="18"/>
              </w:rPr>
            </w:r>
            <w:r w:rsidRPr="0046160E">
              <w:rPr>
                <w:szCs w:val="18"/>
              </w:rPr>
              <w:fldChar w:fldCharType="separate"/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szCs w:val="18"/>
              </w:rPr>
              <w:fldChar w:fldCharType="end"/>
            </w:r>
          </w:p>
        </w:tc>
        <w:tc>
          <w:tcPr>
            <w:tcW w:w="4977" w:type="dxa"/>
            <w:gridSpan w:val="6"/>
          </w:tcPr>
          <w:p w14:paraId="152DEA55" w14:textId="77777777" w:rsidR="005B00F2" w:rsidRPr="0046160E" w:rsidRDefault="00975CD7" w:rsidP="00163C89">
            <w:pPr>
              <w:keepLines/>
              <w:rPr>
                <w:iCs/>
                <w:color w:val="231F20"/>
                <w:szCs w:val="18"/>
              </w:rPr>
            </w:pPr>
            <w:r w:rsidRPr="0046160E">
              <w:rPr>
                <w:iCs/>
                <w:color w:val="231F20"/>
                <w:szCs w:val="18"/>
              </w:rPr>
              <w:t>Relationship:</w:t>
            </w:r>
          </w:p>
          <w:p w14:paraId="27B912D8" w14:textId="1D838384" w:rsidR="00975CD7" w:rsidRPr="0046160E" w:rsidRDefault="00975CD7" w:rsidP="00163C89">
            <w:pPr>
              <w:keepLines/>
              <w:rPr>
                <w:color w:val="231F20"/>
                <w:szCs w:val="18"/>
              </w:rPr>
            </w:pPr>
            <w:r w:rsidRPr="0046160E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160E">
              <w:rPr>
                <w:szCs w:val="18"/>
              </w:rPr>
              <w:instrText xml:space="preserve"> FORMTEXT </w:instrText>
            </w:r>
            <w:r w:rsidRPr="0046160E">
              <w:rPr>
                <w:szCs w:val="18"/>
              </w:rPr>
            </w:r>
            <w:r w:rsidRPr="0046160E">
              <w:rPr>
                <w:szCs w:val="18"/>
              </w:rPr>
              <w:fldChar w:fldCharType="separate"/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szCs w:val="18"/>
              </w:rPr>
              <w:fldChar w:fldCharType="end"/>
            </w:r>
          </w:p>
        </w:tc>
      </w:tr>
      <w:tr w:rsidR="005B00F2" w14:paraId="665CA4AC" w14:textId="77777777" w:rsidTr="00163C89">
        <w:trPr>
          <w:cantSplit/>
          <w:trHeight w:val="397"/>
        </w:trPr>
        <w:tc>
          <w:tcPr>
            <w:tcW w:w="430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402119" w14:textId="77777777" w:rsidR="005B00F2" w:rsidRPr="0046160E" w:rsidRDefault="005B00F2" w:rsidP="00163C89">
            <w:pPr>
              <w:keepLines/>
              <w:rPr>
                <w:szCs w:val="18"/>
              </w:rPr>
            </w:pPr>
            <w:r w:rsidRPr="0046160E">
              <w:rPr>
                <w:szCs w:val="18"/>
              </w:rPr>
              <w:t xml:space="preserve">Mobile </w:t>
            </w:r>
            <w:r w:rsidRPr="0046160E">
              <w:rPr>
                <w:rFonts w:cs="Arial"/>
                <w:szCs w:val="18"/>
              </w:rPr>
              <w:t>number</w:t>
            </w:r>
            <w:r w:rsidRPr="0046160E">
              <w:rPr>
                <w:rFonts w:eastAsiaTheme="minorEastAsia" w:cs="Arial"/>
                <w:szCs w:val="18"/>
                <w:lang w:val="en-US" w:eastAsia="en-US"/>
              </w:rPr>
              <w:t xml:space="preserve"> (or landline, if mobile not available)</w:t>
            </w:r>
            <w:r w:rsidRPr="0046160E">
              <w:rPr>
                <w:rFonts w:cs="Arial"/>
                <w:szCs w:val="18"/>
              </w:rPr>
              <w:t>:</w:t>
            </w:r>
          </w:p>
          <w:p w14:paraId="27427C99" w14:textId="77777777" w:rsidR="005B00F2" w:rsidRPr="0046160E" w:rsidRDefault="005B00F2" w:rsidP="00163C89">
            <w:pPr>
              <w:keepLines/>
              <w:rPr>
                <w:szCs w:val="18"/>
              </w:rPr>
            </w:pPr>
            <w:r w:rsidRPr="0046160E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160E">
              <w:rPr>
                <w:szCs w:val="18"/>
              </w:rPr>
              <w:instrText xml:space="preserve"> FORMTEXT </w:instrText>
            </w:r>
            <w:r w:rsidRPr="0046160E">
              <w:rPr>
                <w:szCs w:val="18"/>
              </w:rPr>
            </w:r>
            <w:r w:rsidRPr="0046160E">
              <w:rPr>
                <w:szCs w:val="18"/>
              </w:rPr>
              <w:fldChar w:fldCharType="separate"/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szCs w:val="18"/>
              </w:rPr>
              <w:fldChar w:fldCharType="end"/>
            </w:r>
          </w:p>
        </w:tc>
        <w:tc>
          <w:tcPr>
            <w:tcW w:w="6465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B2BC1E" w14:textId="77777777" w:rsidR="005B00F2" w:rsidRPr="0046160E" w:rsidRDefault="005B00F2" w:rsidP="00163C89">
            <w:pPr>
              <w:keepLines/>
              <w:rPr>
                <w:szCs w:val="18"/>
              </w:rPr>
            </w:pPr>
            <w:r w:rsidRPr="0046160E">
              <w:rPr>
                <w:szCs w:val="18"/>
              </w:rPr>
              <w:t>Email address:</w:t>
            </w:r>
          </w:p>
          <w:p w14:paraId="2FE7B021" w14:textId="1A468D34" w:rsidR="005B00F2" w:rsidRPr="0046160E" w:rsidRDefault="00B246F0" w:rsidP="00163C89">
            <w:pPr>
              <w:keepLines/>
              <w:rPr>
                <w:szCs w:val="18"/>
              </w:rPr>
            </w:pPr>
            <w:r w:rsidRPr="0046160E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46160E">
              <w:rPr>
                <w:szCs w:val="18"/>
              </w:rPr>
              <w:instrText xml:space="preserve"> FORMTEXT </w:instrText>
            </w:r>
            <w:r w:rsidRPr="0046160E">
              <w:rPr>
                <w:szCs w:val="18"/>
              </w:rPr>
            </w:r>
            <w:r w:rsidRPr="0046160E">
              <w:rPr>
                <w:szCs w:val="18"/>
              </w:rPr>
              <w:fldChar w:fldCharType="separate"/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szCs w:val="18"/>
              </w:rPr>
              <w:fldChar w:fldCharType="end"/>
            </w:r>
            <w:bookmarkEnd w:id="4"/>
          </w:p>
        </w:tc>
      </w:tr>
      <w:tr w:rsidR="005C2F1E" w14:paraId="0834626B" w14:textId="77777777" w:rsidTr="00163C89">
        <w:trPr>
          <w:cantSplit/>
          <w:trHeight w:val="397"/>
        </w:trPr>
        <w:tc>
          <w:tcPr>
            <w:tcW w:w="10773" w:type="dxa"/>
            <w:gridSpan w:val="1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0AE0B5" w14:textId="77777777" w:rsidR="005C2F1E" w:rsidRPr="0046160E" w:rsidRDefault="004E283E" w:rsidP="00163C89">
            <w:pPr>
              <w:pStyle w:val="Heading1"/>
              <w:tabs>
                <w:tab w:val="left" w:pos="2430"/>
                <w:tab w:val="left" w:pos="3620"/>
                <w:tab w:val="left" w:pos="4923"/>
              </w:tabs>
              <w:kinsoku w:val="0"/>
              <w:overflowPunct w:val="0"/>
              <w:spacing w:before="0"/>
              <w:ind w:left="0"/>
              <w:rPr>
                <w:iCs/>
                <w:color w:val="231F20"/>
                <w:sz w:val="18"/>
                <w:szCs w:val="18"/>
              </w:rPr>
            </w:pPr>
            <w:r w:rsidRPr="0046160E">
              <w:rPr>
                <w:iCs/>
                <w:color w:val="231F20"/>
                <w:sz w:val="18"/>
                <w:szCs w:val="18"/>
              </w:rPr>
              <w:t>How would you like us to contact you? (You may select more than one option)</w:t>
            </w:r>
          </w:p>
          <w:p w14:paraId="159820F0" w14:textId="3C165B42" w:rsidR="002D12C6" w:rsidRPr="0046160E" w:rsidRDefault="002D12C6" w:rsidP="00163C89">
            <w:pPr>
              <w:rPr>
                <w:szCs w:val="18"/>
                <w:lang w:val="en-US" w:eastAsia="en-US"/>
              </w:rPr>
            </w:pPr>
            <w:r w:rsidRPr="0046160E">
              <w:rPr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60E">
              <w:rPr>
                <w:color w:val="231F20"/>
                <w:szCs w:val="18"/>
              </w:rPr>
              <w:instrText xml:space="preserve"> FORMCHECKBOX </w:instrText>
            </w:r>
            <w:r w:rsidR="006043DB">
              <w:rPr>
                <w:color w:val="231F20"/>
                <w:szCs w:val="18"/>
              </w:rPr>
            </w:r>
            <w:r w:rsidR="006043DB">
              <w:rPr>
                <w:color w:val="231F20"/>
                <w:szCs w:val="18"/>
              </w:rPr>
              <w:fldChar w:fldCharType="separate"/>
            </w:r>
            <w:r w:rsidRPr="0046160E">
              <w:rPr>
                <w:color w:val="231F20"/>
                <w:szCs w:val="18"/>
              </w:rPr>
              <w:fldChar w:fldCharType="end"/>
            </w:r>
            <w:r w:rsidRPr="0046160E">
              <w:rPr>
                <w:color w:val="231F20"/>
                <w:szCs w:val="18"/>
              </w:rPr>
              <w:t xml:space="preserve"> Text message     </w:t>
            </w:r>
            <w:r w:rsidRPr="0046160E">
              <w:rPr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60E">
              <w:rPr>
                <w:color w:val="231F20"/>
                <w:szCs w:val="18"/>
              </w:rPr>
              <w:instrText xml:space="preserve"> FORMCHECKBOX </w:instrText>
            </w:r>
            <w:r w:rsidR="006043DB">
              <w:rPr>
                <w:color w:val="231F20"/>
                <w:szCs w:val="18"/>
              </w:rPr>
            </w:r>
            <w:r w:rsidR="006043DB">
              <w:rPr>
                <w:color w:val="231F20"/>
                <w:szCs w:val="18"/>
              </w:rPr>
              <w:fldChar w:fldCharType="separate"/>
            </w:r>
            <w:r w:rsidRPr="0046160E">
              <w:rPr>
                <w:color w:val="231F20"/>
                <w:szCs w:val="18"/>
              </w:rPr>
              <w:fldChar w:fldCharType="end"/>
            </w:r>
            <w:r w:rsidRPr="0046160E">
              <w:rPr>
                <w:color w:val="231F20"/>
                <w:szCs w:val="18"/>
              </w:rPr>
              <w:t xml:space="preserve"> </w:t>
            </w:r>
            <w:r w:rsidR="00E31B21" w:rsidRPr="0046160E">
              <w:rPr>
                <w:color w:val="231F20"/>
                <w:szCs w:val="18"/>
              </w:rPr>
              <w:t>Email</w:t>
            </w:r>
            <w:r w:rsidRPr="0046160E">
              <w:rPr>
                <w:color w:val="231F20"/>
                <w:szCs w:val="18"/>
              </w:rPr>
              <w:t xml:space="preserve">     </w:t>
            </w:r>
            <w:r w:rsidRPr="0046160E">
              <w:rPr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60E">
              <w:rPr>
                <w:color w:val="231F20"/>
                <w:szCs w:val="18"/>
              </w:rPr>
              <w:instrText xml:space="preserve"> FORMCHECKBOX </w:instrText>
            </w:r>
            <w:r w:rsidR="006043DB">
              <w:rPr>
                <w:color w:val="231F20"/>
                <w:szCs w:val="18"/>
              </w:rPr>
            </w:r>
            <w:r w:rsidR="006043DB">
              <w:rPr>
                <w:color w:val="231F20"/>
                <w:szCs w:val="18"/>
              </w:rPr>
              <w:fldChar w:fldCharType="separate"/>
            </w:r>
            <w:r w:rsidRPr="0046160E">
              <w:rPr>
                <w:color w:val="231F20"/>
                <w:szCs w:val="18"/>
              </w:rPr>
              <w:fldChar w:fldCharType="end"/>
            </w:r>
            <w:r w:rsidRPr="0046160E">
              <w:rPr>
                <w:color w:val="231F20"/>
                <w:szCs w:val="18"/>
              </w:rPr>
              <w:t xml:space="preserve"> </w:t>
            </w:r>
            <w:r w:rsidR="00E31B21" w:rsidRPr="0046160E">
              <w:rPr>
                <w:color w:val="231F20"/>
                <w:szCs w:val="18"/>
              </w:rPr>
              <w:t>Phone</w:t>
            </w:r>
            <w:r w:rsidRPr="0046160E">
              <w:rPr>
                <w:color w:val="231F20"/>
                <w:szCs w:val="18"/>
              </w:rPr>
              <w:t xml:space="preserve">     </w:t>
            </w:r>
            <w:r w:rsidRPr="0046160E">
              <w:rPr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60E">
              <w:rPr>
                <w:color w:val="231F20"/>
                <w:szCs w:val="18"/>
              </w:rPr>
              <w:instrText xml:space="preserve"> FORMCHECKBOX </w:instrText>
            </w:r>
            <w:r w:rsidR="006043DB">
              <w:rPr>
                <w:color w:val="231F20"/>
                <w:szCs w:val="18"/>
              </w:rPr>
            </w:r>
            <w:r w:rsidR="006043DB">
              <w:rPr>
                <w:color w:val="231F20"/>
                <w:szCs w:val="18"/>
              </w:rPr>
              <w:fldChar w:fldCharType="separate"/>
            </w:r>
            <w:r w:rsidRPr="0046160E">
              <w:rPr>
                <w:color w:val="231F20"/>
                <w:szCs w:val="18"/>
              </w:rPr>
              <w:fldChar w:fldCharType="end"/>
            </w:r>
            <w:r w:rsidRPr="0046160E">
              <w:rPr>
                <w:color w:val="231F20"/>
                <w:szCs w:val="18"/>
              </w:rPr>
              <w:t xml:space="preserve"> </w:t>
            </w:r>
            <w:r w:rsidR="00E31B21" w:rsidRPr="0046160E">
              <w:rPr>
                <w:color w:val="231F20"/>
                <w:szCs w:val="18"/>
              </w:rPr>
              <w:t>Mail</w:t>
            </w:r>
            <w:r w:rsidRPr="0046160E">
              <w:rPr>
                <w:color w:val="231F20"/>
                <w:szCs w:val="18"/>
              </w:rPr>
              <w:t xml:space="preserve"> </w:t>
            </w:r>
          </w:p>
        </w:tc>
      </w:tr>
      <w:tr w:rsidR="002F6FF3" w14:paraId="2A483B07" w14:textId="77777777" w:rsidTr="00F37184">
        <w:trPr>
          <w:trHeight w:hRule="exact" w:val="85"/>
        </w:trPr>
        <w:tc>
          <w:tcPr>
            <w:tcW w:w="10773" w:type="dxa"/>
            <w:gridSpan w:val="11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F832E" w14:textId="77777777" w:rsidR="002F6FF3" w:rsidRDefault="002F6FF3" w:rsidP="00F76611"/>
        </w:tc>
      </w:tr>
      <w:tr w:rsidR="00A27328" w14:paraId="6B7CF914" w14:textId="77777777" w:rsidTr="00197FF1">
        <w:trPr>
          <w:cantSplit/>
          <w:trHeight w:val="284"/>
        </w:trPr>
        <w:tc>
          <w:tcPr>
            <w:tcW w:w="10773" w:type="dxa"/>
            <w:gridSpan w:val="11"/>
            <w:tcBorders>
              <w:top w:val="single" w:sz="4" w:space="0" w:color="auto"/>
            </w:tcBorders>
            <w:shd w:val="clear" w:color="auto" w:fill="FFF1A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6450CF" w14:textId="77777777" w:rsidR="00A27328" w:rsidRDefault="00A27328" w:rsidP="00D92832">
            <w:pPr>
              <w:keepLines/>
            </w:pPr>
            <w:r w:rsidRPr="006807DC">
              <w:rPr>
                <w:b/>
                <w:sz w:val="22"/>
                <w:szCs w:val="22"/>
              </w:rPr>
              <w:t xml:space="preserve">Section </w:t>
            </w:r>
            <w:r>
              <w:rPr>
                <w:b/>
                <w:sz w:val="22"/>
                <w:szCs w:val="22"/>
              </w:rPr>
              <w:t>B</w:t>
            </w:r>
            <w:r w:rsidRPr="009E3C22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6807DC">
              <w:rPr>
                <w:rFonts w:eastAsiaTheme="minorEastAsia" w:cs="Arial"/>
                <w:b/>
                <w:szCs w:val="18"/>
                <w:lang w:val="en-US" w:eastAsia="en-US"/>
              </w:rPr>
              <w:t>(patient or guardian / carer to complete)</w:t>
            </w:r>
          </w:p>
        </w:tc>
      </w:tr>
      <w:tr w:rsidR="00D05F6F" w14:paraId="68E86370" w14:textId="77777777" w:rsidTr="00D92832">
        <w:trPr>
          <w:cantSplit/>
          <w:trHeight w:hRule="exact" w:val="284"/>
        </w:trPr>
        <w:tc>
          <w:tcPr>
            <w:tcW w:w="10773" w:type="dxa"/>
            <w:gridSpan w:val="11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8831C7B" w14:textId="64080443" w:rsidR="00D05F6F" w:rsidRPr="001E0571" w:rsidRDefault="00A27328" w:rsidP="00D92832">
            <w:pPr>
              <w:pStyle w:val="ListParagraph"/>
              <w:keepLines/>
              <w:numPr>
                <w:ilvl w:val="0"/>
                <w:numId w:val="25"/>
              </w:numPr>
              <w:ind w:left="142" w:hanging="142"/>
              <w:rPr>
                <w:rFonts w:cs="Arial"/>
                <w:szCs w:val="18"/>
              </w:rPr>
            </w:pPr>
            <w:r w:rsidRPr="001E0571">
              <w:rPr>
                <w:rFonts w:eastAsiaTheme="minorEastAsia" w:cs="Arial"/>
                <w:szCs w:val="18"/>
                <w:lang w:val="en-US" w:eastAsia="en-US"/>
              </w:rPr>
              <w:t>A Medicare card number is required to be eligible for PTSS.</w:t>
            </w:r>
          </w:p>
        </w:tc>
      </w:tr>
      <w:tr w:rsidR="003A79FF" w14:paraId="2BE3AF97" w14:textId="77777777" w:rsidTr="00163C89">
        <w:trPr>
          <w:cantSplit/>
          <w:trHeight w:val="397"/>
        </w:trPr>
        <w:tc>
          <w:tcPr>
            <w:tcW w:w="635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597054" w14:textId="430A2EFD" w:rsidR="003A79FF" w:rsidRPr="001E0571" w:rsidRDefault="00442EC7" w:rsidP="00163C89">
            <w:pPr>
              <w:keepLines/>
              <w:rPr>
                <w:szCs w:val="18"/>
              </w:rPr>
            </w:pPr>
            <w:r w:rsidRPr="001E0571">
              <w:rPr>
                <w:szCs w:val="18"/>
              </w:rPr>
              <w:t>Medicare number</w:t>
            </w:r>
            <w:r w:rsidR="003A79FF" w:rsidRPr="001E0571">
              <w:rPr>
                <w:szCs w:val="18"/>
              </w:rPr>
              <w:t>:</w:t>
            </w:r>
          </w:p>
          <w:p w14:paraId="5C36FABD" w14:textId="67ADAA31" w:rsidR="003A79FF" w:rsidRPr="001E0571" w:rsidRDefault="00442EC7" w:rsidP="00163C89">
            <w:pPr>
              <w:keepLines/>
              <w:rPr>
                <w:szCs w:val="18"/>
              </w:rPr>
            </w:pPr>
            <w:r w:rsidRPr="001E0571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0571">
              <w:rPr>
                <w:szCs w:val="18"/>
              </w:rPr>
              <w:instrText xml:space="preserve"> FORMTEXT </w:instrText>
            </w:r>
            <w:r w:rsidRPr="001E0571">
              <w:rPr>
                <w:szCs w:val="18"/>
              </w:rPr>
            </w:r>
            <w:r w:rsidRPr="001E0571">
              <w:rPr>
                <w:szCs w:val="18"/>
              </w:rPr>
              <w:fldChar w:fldCharType="separate"/>
            </w:r>
            <w:r w:rsidR="008911A0">
              <w:rPr>
                <w:szCs w:val="18"/>
              </w:rPr>
              <w:t> </w:t>
            </w:r>
            <w:r w:rsidR="008911A0">
              <w:rPr>
                <w:szCs w:val="18"/>
              </w:rPr>
              <w:t> </w:t>
            </w:r>
            <w:r w:rsidR="008911A0">
              <w:rPr>
                <w:szCs w:val="18"/>
              </w:rPr>
              <w:t> </w:t>
            </w:r>
            <w:r w:rsidR="008911A0">
              <w:rPr>
                <w:szCs w:val="18"/>
              </w:rPr>
              <w:t> </w:t>
            </w:r>
            <w:r w:rsidR="008911A0">
              <w:rPr>
                <w:szCs w:val="18"/>
              </w:rPr>
              <w:t> </w:t>
            </w:r>
            <w:r w:rsidRPr="001E0571">
              <w:rPr>
                <w:szCs w:val="18"/>
              </w:rPr>
              <w:fldChar w:fldCharType="end"/>
            </w:r>
          </w:p>
        </w:tc>
        <w:tc>
          <w:tcPr>
            <w:tcW w:w="4417" w:type="dxa"/>
            <w:gridSpan w:val="4"/>
            <w:tcBorders>
              <w:bottom w:val="single" w:sz="4" w:space="0" w:color="auto"/>
            </w:tcBorders>
          </w:tcPr>
          <w:p w14:paraId="57CD7247" w14:textId="058617CC" w:rsidR="00442EC7" w:rsidRPr="001E0571" w:rsidRDefault="00442EC7" w:rsidP="00163C89">
            <w:pPr>
              <w:keepNext/>
              <w:keepLines/>
              <w:rPr>
                <w:szCs w:val="18"/>
              </w:rPr>
            </w:pPr>
            <w:r w:rsidRPr="001E0571">
              <w:rPr>
                <w:szCs w:val="18"/>
              </w:rPr>
              <w:t>Expiry date (MM/YY):</w:t>
            </w:r>
          </w:p>
          <w:p w14:paraId="1CD17E36" w14:textId="0058EB86" w:rsidR="003A79FF" w:rsidRPr="001E0571" w:rsidRDefault="00560902" w:rsidP="00163C89">
            <w:pPr>
              <w:keepLines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5961D4" w14:paraId="21B0EBB8" w14:textId="77777777" w:rsidTr="00D92832">
        <w:trPr>
          <w:cantSplit/>
          <w:trHeight w:val="170"/>
        </w:trPr>
        <w:tc>
          <w:tcPr>
            <w:tcW w:w="10773" w:type="dxa"/>
            <w:gridSpan w:val="1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808667" w14:textId="1B022226" w:rsidR="005961D4" w:rsidRPr="001E0571" w:rsidRDefault="005961D4" w:rsidP="00163C89">
            <w:pPr>
              <w:autoSpaceDE w:val="0"/>
              <w:autoSpaceDN w:val="0"/>
              <w:adjustRightInd w:val="0"/>
              <w:rPr>
                <w:rFonts w:cs="Arial"/>
                <w:b/>
                <w:szCs w:val="18"/>
              </w:rPr>
            </w:pPr>
            <w:r w:rsidRPr="001E0571">
              <w:rPr>
                <w:rFonts w:eastAsiaTheme="minorEastAsia" w:cs="Arial"/>
                <w:b/>
                <w:szCs w:val="18"/>
                <w:lang w:val="en-US" w:eastAsia="en-US"/>
              </w:rPr>
              <w:t>Please tick if any of the following apply to you:</w:t>
            </w:r>
          </w:p>
        </w:tc>
      </w:tr>
      <w:tr w:rsidR="00D64B22" w14:paraId="370FCB3E" w14:textId="77777777" w:rsidTr="00163C89">
        <w:trPr>
          <w:cantSplit/>
          <w:trHeight w:val="397"/>
        </w:trPr>
        <w:tc>
          <w:tcPr>
            <w:tcW w:w="29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5D4521" w14:textId="7A2411FB" w:rsidR="00D64B22" w:rsidRPr="001E0571" w:rsidRDefault="00B246F0" w:rsidP="00163C89">
            <w:pPr>
              <w:keepLines/>
              <w:rPr>
                <w:rFonts w:cs="Arial"/>
                <w:szCs w:val="18"/>
              </w:rPr>
            </w:pPr>
            <w:r w:rsidRPr="001E0571">
              <w:rPr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571">
              <w:rPr>
                <w:color w:val="231F20"/>
                <w:szCs w:val="18"/>
              </w:rPr>
              <w:instrText xml:space="preserve"> FORMCHECKBOX </w:instrText>
            </w:r>
            <w:r w:rsidR="006043DB">
              <w:rPr>
                <w:color w:val="231F20"/>
                <w:szCs w:val="18"/>
              </w:rPr>
            </w:r>
            <w:r w:rsidR="006043DB">
              <w:rPr>
                <w:color w:val="231F20"/>
                <w:szCs w:val="18"/>
              </w:rPr>
              <w:fldChar w:fldCharType="separate"/>
            </w:r>
            <w:r w:rsidRPr="001E0571">
              <w:rPr>
                <w:color w:val="231F20"/>
                <w:szCs w:val="18"/>
              </w:rPr>
              <w:fldChar w:fldCharType="end"/>
            </w:r>
            <w:r w:rsidRPr="001E0571">
              <w:rPr>
                <w:color w:val="231F20"/>
                <w:szCs w:val="18"/>
              </w:rPr>
              <w:t xml:space="preserve"> </w:t>
            </w:r>
            <w:r w:rsidR="00F1784F" w:rsidRPr="001E0571">
              <w:rPr>
                <w:rFonts w:eastAsiaTheme="minorEastAsia" w:cs="Arial"/>
                <w:szCs w:val="18"/>
                <w:lang w:val="en-US" w:eastAsia="en-US"/>
              </w:rPr>
              <w:t>Department of Veterans Affairs</w:t>
            </w:r>
          </w:p>
        </w:tc>
        <w:tc>
          <w:tcPr>
            <w:tcW w:w="3387" w:type="dxa"/>
            <w:gridSpan w:val="5"/>
          </w:tcPr>
          <w:p w14:paraId="4FC84355" w14:textId="77777777" w:rsidR="003175F0" w:rsidRPr="001E0571" w:rsidRDefault="00F1784F" w:rsidP="00163C89">
            <w:pPr>
              <w:keepLines/>
              <w:rPr>
                <w:szCs w:val="18"/>
              </w:rPr>
            </w:pPr>
            <w:r w:rsidRPr="001E0571">
              <w:rPr>
                <w:rFonts w:eastAsiaTheme="minorEastAsia" w:cs="Arial"/>
                <w:szCs w:val="18"/>
                <w:lang w:val="en-US" w:eastAsia="en-US"/>
              </w:rPr>
              <w:t>Card number:</w:t>
            </w:r>
          </w:p>
          <w:p w14:paraId="1E31BF15" w14:textId="50CBED31" w:rsidR="00B246F0" w:rsidRPr="001E0571" w:rsidRDefault="003175F0" w:rsidP="00163C89">
            <w:pPr>
              <w:keepLines/>
              <w:rPr>
                <w:rFonts w:cs="Arial"/>
                <w:szCs w:val="18"/>
              </w:rPr>
            </w:pPr>
            <w:r w:rsidRPr="001E0571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0571">
              <w:rPr>
                <w:szCs w:val="18"/>
              </w:rPr>
              <w:instrText xml:space="preserve"> FORMTEXT </w:instrText>
            </w:r>
            <w:r w:rsidRPr="001E0571">
              <w:rPr>
                <w:szCs w:val="18"/>
              </w:rPr>
            </w:r>
            <w:r w:rsidRPr="001E0571">
              <w:rPr>
                <w:szCs w:val="18"/>
              </w:rPr>
              <w:fldChar w:fldCharType="separate"/>
            </w:r>
            <w:r w:rsidRPr="001E0571">
              <w:rPr>
                <w:noProof/>
                <w:szCs w:val="18"/>
              </w:rPr>
              <w:t> </w:t>
            </w:r>
            <w:r w:rsidRPr="001E0571">
              <w:rPr>
                <w:noProof/>
                <w:szCs w:val="18"/>
              </w:rPr>
              <w:t> </w:t>
            </w:r>
            <w:r w:rsidRPr="001E0571">
              <w:rPr>
                <w:noProof/>
                <w:szCs w:val="18"/>
              </w:rPr>
              <w:t> </w:t>
            </w:r>
            <w:r w:rsidRPr="001E0571">
              <w:rPr>
                <w:noProof/>
                <w:szCs w:val="18"/>
              </w:rPr>
              <w:t> </w:t>
            </w:r>
            <w:r w:rsidRPr="001E0571">
              <w:rPr>
                <w:noProof/>
                <w:szCs w:val="18"/>
              </w:rPr>
              <w:t> </w:t>
            </w:r>
            <w:r w:rsidRPr="001E0571">
              <w:rPr>
                <w:szCs w:val="18"/>
              </w:rPr>
              <w:fldChar w:fldCharType="end"/>
            </w:r>
            <w:r w:rsidRPr="001E0571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2338" w:type="dxa"/>
            <w:gridSpan w:val="2"/>
          </w:tcPr>
          <w:p w14:paraId="6A295B3A" w14:textId="638A7535" w:rsidR="00AC14D2" w:rsidRPr="001E0571" w:rsidRDefault="00AC14D2" w:rsidP="00163C89">
            <w:pPr>
              <w:keepNext/>
              <w:keepLines/>
              <w:rPr>
                <w:szCs w:val="18"/>
              </w:rPr>
            </w:pPr>
            <w:r w:rsidRPr="001E0571">
              <w:rPr>
                <w:szCs w:val="18"/>
              </w:rPr>
              <w:t>Expiry date (DD/MM/YY):</w:t>
            </w:r>
          </w:p>
          <w:p w14:paraId="757C5607" w14:textId="249AB2C5" w:rsidR="00B246F0" w:rsidRPr="001E0571" w:rsidRDefault="00560902" w:rsidP="00163C89">
            <w:pPr>
              <w:keepLines/>
              <w:rPr>
                <w:rFonts w:cs="Arial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079" w:type="dxa"/>
            <w:gridSpan w:val="2"/>
          </w:tcPr>
          <w:p w14:paraId="1AC60F3B" w14:textId="77777777" w:rsidR="00D64B22" w:rsidRPr="001E0571" w:rsidRDefault="00F1784F" w:rsidP="00163C89">
            <w:pPr>
              <w:keepLines/>
              <w:rPr>
                <w:rFonts w:eastAsiaTheme="minorEastAsia" w:cs="Arial"/>
                <w:szCs w:val="18"/>
                <w:lang w:val="en-US" w:eastAsia="en-US"/>
              </w:rPr>
            </w:pPr>
            <w:r w:rsidRPr="001E0571">
              <w:rPr>
                <w:rFonts w:eastAsiaTheme="minorEastAsia" w:cs="Arial"/>
                <w:szCs w:val="18"/>
                <w:lang w:val="en-US" w:eastAsia="en-US"/>
              </w:rPr>
              <w:t>Card type (e.g. gold):</w:t>
            </w:r>
          </w:p>
          <w:p w14:paraId="3DFD3CBC" w14:textId="3B431510" w:rsidR="007A2F81" w:rsidRPr="001E0571" w:rsidRDefault="007A2F81" w:rsidP="00163C89">
            <w:pPr>
              <w:keepLines/>
              <w:rPr>
                <w:rFonts w:cs="Arial"/>
                <w:szCs w:val="18"/>
              </w:rPr>
            </w:pPr>
            <w:r w:rsidRPr="001E0571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0571">
              <w:rPr>
                <w:szCs w:val="18"/>
              </w:rPr>
              <w:instrText xml:space="preserve"> FORMTEXT </w:instrText>
            </w:r>
            <w:r w:rsidRPr="001E0571">
              <w:rPr>
                <w:szCs w:val="18"/>
              </w:rPr>
            </w:r>
            <w:r w:rsidRPr="001E0571">
              <w:rPr>
                <w:szCs w:val="18"/>
              </w:rPr>
              <w:fldChar w:fldCharType="separate"/>
            </w:r>
            <w:r w:rsidRPr="001E0571">
              <w:rPr>
                <w:noProof/>
                <w:szCs w:val="18"/>
              </w:rPr>
              <w:t> </w:t>
            </w:r>
            <w:r w:rsidRPr="001E0571">
              <w:rPr>
                <w:noProof/>
                <w:szCs w:val="18"/>
              </w:rPr>
              <w:t> </w:t>
            </w:r>
            <w:r w:rsidRPr="001E0571">
              <w:rPr>
                <w:noProof/>
                <w:szCs w:val="18"/>
              </w:rPr>
              <w:t> </w:t>
            </w:r>
            <w:r w:rsidRPr="001E0571">
              <w:rPr>
                <w:noProof/>
                <w:szCs w:val="18"/>
              </w:rPr>
              <w:t> </w:t>
            </w:r>
            <w:r w:rsidRPr="001E0571">
              <w:rPr>
                <w:noProof/>
                <w:szCs w:val="18"/>
              </w:rPr>
              <w:t> </w:t>
            </w:r>
            <w:r w:rsidRPr="001E0571">
              <w:rPr>
                <w:szCs w:val="18"/>
              </w:rPr>
              <w:fldChar w:fldCharType="end"/>
            </w:r>
          </w:p>
        </w:tc>
      </w:tr>
      <w:tr w:rsidR="00232CF6" w14:paraId="5E7082F8" w14:textId="77777777" w:rsidTr="00163C89">
        <w:trPr>
          <w:cantSplit/>
          <w:trHeight w:val="397"/>
        </w:trPr>
        <w:tc>
          <w:tcPr>
            <w:tcW w:w="29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CD2844" w14:textId="54D2B482" w:rsidR="00232CF6" w:rsidRPr="001E0571" w:rsidRDefault="00232CF6" w:rsidP="00163C89">
            <w:pPr>
              <w:keepLines/>
              <w:rPr>
                <w:rFonts w:cs="Arial"/>
                <w:szCs w:val="18"/>
              </w:rPr>
            </w:pPr>
            <w:r w:rsidRPr="001E0571">
              <w:rPr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571">
              <w:rPr>
                <w:color w:val="231F20"/>
                <w:szCs w:val="18"/>
              </w:rPr>
              <w:instrText xml:space="preserve"> FORMCHECKBOX </w:instrText>
            </w:r>
            <w:r w:rsidR="006043DB">
              <w:rPr>
                <w:color w:val="231F20"/>
                <w:szCs w:val="18"/>
              </w:rPr>
            </w:r>
            <w:r w:rsidR="006043DB">
              <w:rPr>
                <w:color w:val="231F20"/>
                <w:szCs w:val="18"/>
              </w:rPr>
              <w:fldChar w:fldCharType="separate"/>
            </w:r>
            <w:r w:rsidRPr="001E0571">
              <w:rPr>
                <w:color w:val="231F20"/>
                <w:szCs w:val="18"/>
              </w:rPr>
              <w:fldChar w:fldCharType="end"/>
            </w:r>
            <w:r w:rsidRPr="001E0571">
              <w:rPr>
                <w:color w:val="231F20"/>
                <w:szCs w:val="18"/>
              </w:rPr>
              <w:t xml:space="preserve"> </w:t>
            </w:r>
            <w:r w:rsidRPr="001E0571">
              <w:rPr>
                <w:rFonts w:eastAsiaTheme="minorEastAsia" w:cs="Arial"/>
                <w:szCs w:val="18"/>
                <w:lang w:val="en-US" w:eastAsia="en-US"/>
              </w:rPr>
              <w:t>Healthcare card</w:t>
            </w:r>
          </w:p>
        </w:tc>
        <w:tc>
          <w:tcPr>
            <w:tcW w:w="3387" w:type="dxa"/>
            <w:gridSpan w:val="5"/>
          </w:tcPr>
          <w:p w14:paraId="1015FD38" w14:textId="77777777" w:rsidR="00232CF6" w:rsidRPr="001E0571" w:rsidRDefault="00232CF6" w:rsidP="00163C89">
            <w:pPr>
              <w:keepLines/>
              <w:rPr>
                <w:rFonts w:eastAsiaTheme="minorEastAsia" w:cs="Arial"/>
                <w:szCs w:val="18"/>
                <w:lang w:val="en-US" w:eastAsia="en-US"/>
              </w:rPr>
            </w:pPr>
            <w:r w:rsidRPr="001E0571">
              <w:rPr>
                <w:rFonts w:eastAsiaTheme="minorEastAsia" w:cs="Arial"/>
                <w:szCs w:val="18"/>
                <w:lang w:val="en-US" w:eastAsia="en-US"/>
              </w:rPr>
              <w:t>Card number:</w:t>
            </w:r>
          </w:p>
          <w:p w14:paraId="3B8E9970" w14:textId="369FF5BB" w:rsidR="00232CF6" w:rsidRPr="001E0571" w:rsidRDefault="00232CF6" w:rsidP="00163C89">
            <w:pPr>
              <w:keepLines/>
              <w:rPr>
                <w:rFonts w:cs="Arial"/>
                <w:szCs w:val="18"/>
              </w:rPr>
            </w:pPr>
            <w:r w:rsidRPr="001E0571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0571">
              <w:rPr>
                <w:szCs w:val="18"/>
              </w:rPr>
              <w:instrText xml:space="preserve"> FORMTEXT </w:instrText>
            </w:r>
            <w:r w:rsidRPr="001E0571">
              <w:rPr>
                <w:szCs w:val="18"/>
              </w:rPr>
            </w:r>
            <w:r w:rsidRPr="001E0571">
              <w:rPr>
                <w:szCs w:val="18"/>
              </w:rPr>
              <w:fldChar w:fldCharType="separate"/>
            </w:r>
            <w:r w:rsidRPr="001E0571">
              <w:rPr>
                <w:noProof/>
                <w:szCs w:val="18"/>
              </w:rPr>
              <w:t> </w:t>
            </w:r>
            <w:r w:rsidRPr="001E0571">
              <w:rPr>
                <w:noProof/>
                <w:szCs w:val="18"/>
              </w:rPr>
              <w:t> </w:t>
            </w:r>
            <w:r w:rsidRPr="001E0571">
              <w:rPr>
                <w:noProof/>
                <w:szCs w:val="18"/>
              </w:rPr>
              <w:t> </w:t>
            </w:r>
            <w:r w:rsidRPr="001E0571">
              <w:rPr>
                <w:noProof/>
                <w:szCs w:val="18"/>
              </w:rPr>
              <w:t> </w:t>
            </w:r>
            <w:r w:rsidRPr="001E0571">
              <w:rPr>
                <w:noProof/>
                <w:szCs w:val="18"/>
              </w:rPr>
              <w:t> </w:t>
            </w:r>
            <w:r w:rsidRPr="001E0571">
              <w:rPr>
                <w:szCs w:val="18"/>
              </w:rPr>
              <w:fldChar w:fldCharType="end"/>
            </w:r>
          </w:p>
        </w:tc>
        <w:tc>
          <w:tcPr>
            <w:tcW w:w="4417" w:type="dxa"/>
            <w:gridSpan w:val="4"/>
          </w:tcPr>
          <w:p w14:paraId="6B098EA6" w14:textId="77777777" w:rsidR="00232CF6" w:rsidRPr="001E0571" w:rsidRDefault="00232CF6" w:rsidP="00163C89">
            <w:pPr>
              <w:keepNext/>
              <w:keepLines/>
              <w:rPr>
                <w:szCs w:val="18"/>
              </w:rPr>
            </w:pPr>
            <w:r w:rsidRPr="001E0571">
              <w:rPr>
                <w:szCs w:val="18"/>
              </w:rPr>
              <w:t>Expiry date (DD/MM/YY):</w:t>
            </w:r>
          </w:p>
          <w:p w14:paraId="08F948F5" w14:textId="5D9E07DB" w:rsidR="00232CF6" w:rsidRPr="001E0571" w:rsidRDefault="00560902" w:rsidP="00163C89">
            <w:pPr>
              <w:keepLines/>
              <w:rPr>
                <w:rFonts w:cs="Arial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232CF6" w14:paraId="08245F6D" w14:textId="77777777" w:rsidTr="00163C89">
        <w:trPr>
          <w:cantSplit/>
          <w:trHeight w:val="397"/>
        </w:trPr>
        <w:tc>
          <w:tcPr>
            <w:tcW w:w="29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FCE73E" w14:textId="3263AF7A" w:rsidR="00232CF6" w:rsidRPr="001E0571" w:rsidRDefault="00232CF6" w:rsidP="00163C89">
            <w:pPr>
              <w:keepLines/>
              <w:rPr>
                <w:rFonts w:cs="Arial"/>
                <w:szCs w:val="18"/>
              </w:rPr>
            </w:pPr>
            <w:r w:rsidRPr="001E0571">
              <w:rPr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571">
              <w:rPr>
                <w:color w:val="231F20"/>
                <w:szCs w:val="18"/>
              </w:rPr>
              <w:instrText xml:space="preserve"> FORMCHECKBOX </w:instrText>
            </w:r>
            <w:r w:rsidR="006043DB">
              <w:rPr>
                <w:color w:val="231F20"/>
                <w:szCs w:val="18"/>
              </w:rPr>
            </w:r>
            <w:r w:rsidR="006043DB">
              <w:rPr>
                <w:color w:val="231F20"/>
                <w:szCs w:val="18"/>
              </w:rPr>
              <w:fldChar w:fldCharType="separate"/>
            </w:r>
            <w:r w:rsidRPr="001E0571">
              <w:rPr>
                <w:color w:val="231F20"/>
                <w:szCs w:val="18"/>
              </w:rPr>
              <w:fldChar w:fldCharType="end"/>
            </w:r>
            <w:r w:rsidRPr="001E0571">
              <w:rPr>
                <w:color w:val="231F20"/>
                <w:szCs w:val="18"/>
              </w:rPr>
              <w:t xml:space="preserve"> </w:t>
            </w:r>
            <w:r w:rsidRPr="001E0571">
              <w:rPr>
                <w:rFonts w:eastAsiaTheme="minorEastAsia" w:cs="Arial"/>
                <w:szCs w:val="18"/>
                <w:lang w:val="en-US" w:eastAsia="en-US"/>
              </w:rPr>
              <w:t>Pensioner concession card</w:t>
            </w:r>
          </w:p>
        </w:tc>
        <w:tc>
          <w:tcPr>
            <w:tcW w:w="3387" w:type="dxa"/>
            <w:gridSpan w:val="5"/>
          </w:tcPr>
          <w:p w14:paraId="31A2DD1A" w14:textId="77777777" w:rsidR="00232CF6" w:rsidRPr="001E0571" w:rsidRDefault="00232CF6" w:rsidP="00163C89">
            <w:pPr>
              <w:keepLines/>
              <w:rPr>
                <w:rFonts w:eastAsiaTheme="minorEastAsia" w:cs="Arial"/>
                <w:szCs w:val="18"/>
                <w:lang w:val="en-US" w:eastAsia="en-US"/>
              </w:rPr>
            </w:pPr>
            <w:r w:rsidRPr="001E0571">
              <w:rPr>
                <w:rFonts w:eastAsiaTheme="minorEastAsia" w:cs="Arial"/>
                <w:szCs w:val="18"/>
                <w:lang w:val="en-US" w:eastAsia="en-US"/>
              </w:rPr>
              <w:t>Card number:</w:t>
            </w:r>
          </w:p>
          <w:p w14:paraId="6F4014E8" w14:textId="500903F0" w:rsidR="00232CF6" w:rsidRPr="001E0571" w:rsidRDefault="00232CF6" w:rsidP="00163C89">
            <w:pPr>
              <w:keepLines/>
              <w:rPr>
                <w:rFonts w:cs="Arial"/>
                <w:szCs w:val="18"/>
              </w:rPr>
            </w:pPr>
            <w:r w:rsidRPr="001E0571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E0571">
              <w:rPr>
                <w:szCs w:val="18"/>
              </w:rPr>
              <w:instrText xml:space="preserve"> FORMTEXT </w:instrText>
            </w:r>
            <w:r w:rsidRPr="001E0571">
              <w:rPr>
                <w:szCs w:val="18"/>
              </w:rPr>
            </w:r>
            <w:r w:rsidRPr="001E0571">
              <w:rPr>
                <w:szCs w:val="18"/>
              </w:rPr>
              <w:fldChar w:fldCharType="separate"/>
            </w:r>
            <w:r w:rsidRPr="001E0571">
              <w:rPr>
                <w:noProof/>
                <w:szCs w:val="18"/>
              </w:rPr>
              <w:t> </w:t>
            </w:r>
            <w:r w:rsidRPr="001E0571">
              <w:rPr>
                <w:noProof/>
                <w:szCs w:val="18"/>
              </w:rPr>
              <w:t> </w:t>
            </w:r>
            <w:r w:rsidRPr="001E0571">
              <w:rPr>
                <w:noProof/>
                <w:szCs w:val="18"/>
              </w:rPr>
              <w:t> </w:t>
            </w:r>
            <w:r w:rsidRPr="001E0571">
              <w:rPr>
                <w:noProof/>
                <w:szCs w:val="18"/>
              </w:rPr>
              <w:t> </w:t>
            </w:r>
            <w:r w:rsidRPr="001E0571">
              <w:rPr>
                <w:noProof/>
                <w:szCs w:val="18"/>
              </w:rPr>
              <w:t> </w:t>
            </w:r>
            <w:r w:rsidRPr="001E0571">
              <w:rPr>
                <w:szCs w:val="18"/>
              </w:rPr>
              <w:fldChar w:fldCharType="end"/>
            </w:r>
          </w:p>
        </w:tc>
        <w:tc>
          <w:tcPr>
            <w:tcW w:w="4417" w:type="dxa"/>
            <w:gridSpan w:val="4"/>
          </w:tcPr>
          <w:p w14:paraId="5812AE58" w14:textId="77777777" w:rsidR="00232CF6" w:rsidRPr="001E0571" w:rsidRDefault="00232CF6" w:rsidP="00163C89">
            <w:pPr>
              <w:keepNext/>
              <w:keepLines/>
              <w:rPr>
                <w:szCs w:val="18"/>
              </w:rPr>
            </w:pPr>
            <w:r w:rsidRPr="001E0571">
              <w:rPr>
                <w:szCs w:val="18"/>
              </w:rPr>
              <w:t>Expiry date (DD/MM/YY):</w:t>
            </w:r>
          </w:p>
          <w:p w14:paraId="2235E1CE" w14:textId="75AA55DE" w:rsidR="00232CF6" w:rsidRPr="001E0571" w:rsidRDefault="00560902" w:rsidP="00163C89">
            <w:pPr>
              <w:keepLines/>
              <w:rPr>
                <w:rFonts w:cs="Arial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232CF6" w14:paraId="274B60AA" w14:textId="77777777" w:rsidTr="00163C89">
        <w:trPr>
          <w:cantSplit/>
          <w:trHeight w:val="397"/>
        </w:trPr>
        <w:tc>
          <w:tcPr>
            <w:tcW w:w="296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76459F" w14:textId="354FA367" w:rsidR="00232CF6" w:rsidRPr="001E0571" w:rsidRDefault="00232CF6" w:rsidP="00163C89">
            <w:pPr>
              <w:keepLines/>
              <w:rPr>
                <w:rFonts w:cs="Arial"/>
                <w:szCs w:val="18"/>
              </w:rPr>
            </w:pPr>
            <w:r w:rsidRPr="001E0571">
              <w:rPr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571">
              <w:rPr>
                <w:color w:val="231F20"/>
                <w:szCs w:val="18"/>
              </w:rPr>
              <w:instrText xml:space="preserve"> FORMCHECKBOX </w:instrText>
            </w:r>
            <w:r w:rsidR="006043DB">
              <w:rPr>
                <w:color w:val="231F20"/>
                <w:szCs w:val="18"/>
              </w:rPr>
            </w:r>
            <w:r w:rsidR="006043DB">
              <w:rPr>
                <w:color w:val="231F20"/>
                <w:szCs w:val="18"/>
              </w:rPr>
              <w:fldChar w:fldCharType="separate"/>
            </w:r>
            <w:r w:rsidRPr="001E0571">
              <w:rPr>
                <w:color w:val="231F20"/>
                <w:szCs w:val="18"/>
              </w:rPr>
              <w:fldChar w:fldCharType="end"/>
            </w:r>
            <w:r w:rsidRPr="001E0571">
              <w:rPr>
                <w:color w:val="231F20"/>
                <w:szCs w:val="18"/>
              </w:rPr>
              <w:t xml:space="preserve"> </w:t>
            </w:r>
            <w:r w:rsidRPr="001E0571">
              <w:rPr>
                <w:rFonts w:eastAsiaTheme="minorEastAsia" w:cs="Arial"/>
                <w:szCs w:val="18"/>
                <w:lang w:val="en-US" w:eastAsia="en-US"/>
              </w:rPr>
              <w:t>Commonwealth Seniors card</w:t>
            </w:r>
          </w:p>
        </w:tc>
        <w:tc>
          <w:tcPr>
            <w:tcW w:w="3387" w:type="dxa"/>
            <w:gridSpan w:val="5"/>
          </w:tcPr>
          <w:p w14:paraId="04E8F1B2" w14:textId="77777777" w:rsidR="00232CF6" w:rsidRPr="001E0571" w:rsidRDefault="00232CF6" w:rsidP="00163C89">
            <w:pPr>
              <w:keepLines/>
              <w:rPr>
                <w:rFonts w:eastAsiaTheme="minorEastAsia" w:cs="Arial"/>
                <w:szCs w:val="18"/>
                <w:lang w:val="en-US" w:eastAsia="en-US"/>
              </w:rPr>
            </w:pPr>
            <w:r w:rsidRPr="001E0571">
              <w:rPr>
                <w:rFonts w:eastAsiaTheme="minorEastAsia" w:cs="Arial"/>
                <w:szCs w:val="18"/>
                <w:lang w:val="en-US" w:eastAsia="en-US"/>
              </w:rPr>
              <w:t>Card number:</w:t>
            </w:r>
          </w:p>
          <w:p w14:paraId="0559C81F" w14:textId="1B0BA23E" w:rsidR="00232CF6" w:rsidRPr="001E0571" w:rsidRDefault="00232CF6" w:rsidP="00163C89">
            <w:pPr>
              <w:keepLines/>
              <w:rPr>
                <w:rFonts w:cs="Arial"/>
                <w:szCs w:val="18"/>
              </w:rPr>
            </w:pPr>
            <w:r w:rsidRPr="001E0571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0571">
              <w:rPr>
                <w:szCs w:val="18"/>
              </w:rPr>
              <w:instrText xml:space="preserve"> FORMTEXT </w:instrText>
            </w:r>
            <w:r w:rsidRPr="001E0571">
              <w:rPr>
                <w:szCs w:val="18"/>
              </w:rPr>
            </w:r>
            <w:r w:rsidRPr="001E0571">
              <w:rPr>
                <w:szCs w:val="18"/>
              </w:rPr>
              <w:fldChar w:fldCharType="separate"/>
            </w:r>
            <w:r w:rsidRPr="001E0571">
              <w:rPr>
                <w:noProof/>
                <w:szCs w:val="18"/>
              </w:rPr>
              <w:t> </w:t>
            </w:r>
            <w:r w:rsidRPr="001E0571">
              <w:rPr>
                <w:noProof/>
                <w:szCs w:val="18"/>
              </w:rPr>
              <w:t> </w:t>
            </w:r>
            <w:r w:rsidRPr="001E0571">
              <w:rPr>
                <w:noProof/>
                <w:szCs w:val="18"/>
              </w:rPr>
              <w:t> </w:t>
            </w:r>
            <w:r w:rsidRPr="001E0571">
              <w:rPr>
                <w:noProof/>
                <w:szCs w:val="18"/>
              </w:rPr>
              <w:t> </w:t>
            </w:r>
            <w:r w:rsidRPr="001E0571">
              <w:rPr>
                <w:noProof/>
                <w:szCs w:val="18"/>
              </w:rPr>
              <w:t> </w:t>
            </w:r>
            <w:r w:rsidRPr="001E0571">
              <w:rPr>
                <w:szCs w:val="18"/>
              </w:rPr>
              <w:fldChar w:fldCharType="end"/>
            </w:r>
          </w:p>
        </w:tc>
        <w:tc>
          <w:tcPr>
            <w:tcW w:w="4417" w:type="dxa"/>
            <w:gridSpan w:val="4"/>
          </w:tcPr>
          <w:p w14:paraId="033E743D" w14:textId="77777777" w:rsidR="00232CF6" w:rsidRPr="001E0571" w:rsidRDefault="00232CF6" w:rsidP="00163C89">
            <w:pPr>
              <w:keepNext/>
              <w:keepLines/>
              <w:rPr>
                <w:szCs w:val="18"/>
              </w:rPr>
            </w:pPr>
            <w:r w:rsidRPr="001E0571">
              <w:rPr>
                <w:szCs w:val="18"/>
              </w:rPr>
              <w:t>Expiry date (DD/MM/YY):</w:t>
            </w:r>
          </w:p>
          <w:p w14:paraId="5E34B688" w14:textId="4AEAA67E" w:rsidR="00232CF6" w:rsidRPr="001E0571" w:rsidRDefault="00560902" w:rsidP="00163C89">
            <w:pPr>
              <w:keepLines/>
              <w:rPr>
                <w:rFonts w:cs="Arial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3A79FF" w14:paraId="00BB4211" w14:textId="77777777" w:rsidTr="00F37184">
        <w:trPr>
          <w:trHeight w:hRule="exact" w:val="85"/>
        </w:trPr>
        <w:tc>
          <w:tcPr>
            <w:tcW w:w="10773" w:type="dxa"/>
            <w:gridSpan w:val="11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A116C" w14:textId="77777777" w:rsidR="003A79FF" w:rsidRDefault="003A79FF" w:rsidP="004C6BBA"/>
        </w:tc>
      </w:tr>
      <w:tr w:rsidR="000439B0" w14:paraId="643D7D72" w14:textId="77777777" w:rsidTr="00197FF1">
        <w:trPr>
          <w:cantSplit/>
          <w:trHeight w:val="284"/>
        </w:trPr>
        <w:tc>
          <w:tcPr>
            <w:tcW w:w="10773" w:type="dxa"/>
            <w:gridSpan w:val="11"/>
            <w:tcBorders>
              <w:top w:val="single" w:sz="4" w:space="0" w:color="auto"/>
            </w:tcBorders>
            <w:shd w:val="clear" w:color="auto" w:fill="FFF1A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BF8D62F" w14:textId="265DDB5F" w:rsidR="000439B0" w:rsidRDefault="000439B0" w:rsidP="002D6103">
            <w:pPr>
              <w:keepLines/>
            </w:pPr>
            <w:r w:rsidRPr="006807DC">
              <w:rPr>
                <w:b/>
                <w:sz w:val="22"/>
                <w:szCs w:val="22"/>
              </w:rPr>
              <w:t xml:space="preserve">Section </w:t>
            </w:r>
            <w:r w:rsidR="00F576C5">
              <w:rPr>
                <w:b/>
                <w:sz w:val="22"/>
                <w:szCs w:val="22"/>
              </w:rPr>
              <w:t>C</w:t>
            </w:r>
            <w:r w:rsidRPr="009E3C22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6807DC">
              <w:rPr>
                <w:rFonts w:eastAsiaTheme="minorEastAsia" w:cs="Arial"/>
                <w:b/>
                <w:szCs w:val="18"/>
                <w:lang w:val="en-US" w:eastAsia="en-US"/>
              </w:rPr>
              <w:t>(patient or guardian / carer to complete)</w:t>
            </w:r>
          </w:p>
        </w:tc>
      </w:tr>
      <w:tr w:rsidR="0027071C" w:rsidRPr="004B43AD" w14:paraId="2C1447D2" w14:textId="77777777" w:rsidTr="001820FB">
        <w:trPr>
          <w:cantSplit/>
          <w:trHeight w:val="227"/>
        </w:trPr>
        <w:tc>
          <w:tcPr>
            <w:tcW w:w="10773" w:type="dxa"/>
            <w:gridSpan w:val="1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5BBBB6" w14:textId="56F7E6A6" w:rsidR="00625000" w:rsidRPr="00625000" w:rsidRDefault="00625000" w:rsidP="00625000">
            <w:pPr>
              <w:autoSpaceDE w:val="0"/>
              <w:autoSpaceDN w:val="0"/>
              <w:adjustRightInd w:val="0"/>
              <w:rPr>
                <w:rFonts w:eastAsiaTheme="minorEastAsia" w:cs="Arial"/>
                <w:i/>
                <w:szCs w:val="18"/>
                <w:lang w:val="en-GB" w:eastAsia="en-US"/>
              </w:rPr>
            </w:pPr>
            <w:r w:rsidRPr="00625000">
              <w:rPr>
                <w:rFonts w:eastAsiaTheme="minorEastAsia" w:cs="Arial"/>
                <w:i/>
                <w:szCs w:val="18"/>
                <w:lang w:val="en-GB" w:eastAsia="en-US"/>
              </w:rPr>
              <w:t>The information provided is true and accurate at the time of application. I give my permission for Hospital and Health Service</w:t>
            </w:r>
            <w:r>
              <w:rPr>
                <w:rFonts w:eastAsiaTheme="minorEastAsia" w:cs="Arial"/>
                <w:i/>
                <w:szCs w:val="18"/>
                <w:lang w:val="en-GB" w:eastAsia="en-US"/>
              </w:rPr>
              <w:t xml:space="preserve"> </w:t>
            </w:r>
          </w:p>
          <w:p w14:paraId="4F3D383E" w14:textId="7F584179" w:rsidR="00625000" w:rsidRPr="00625000" w:rsidRDefault="00625000" w:rsidP="00625000">
            <w:pPr>
              <w:autoSpaceDE w:val="0"/>
              <w:autoSpaceDN w:val="0"/>
              <w:adjustRightInd w:val="0"/>
              <w:rPr>
                <w:rFonts w:eastAsiaTheme="minorEastAsia" w:cs="Arial"/>
                <w:i/>
                <w:szCs w:val="18"/>
                <w:lang w:val="en-GB" w:eastAsia="en-US"/>
              </w:rPr>
            </w:pPr>
            <w:r w:rsidRPr="00625000">
              <w:rPr>
                <w:rFonts w:eastAsiaTheme="minorEastAsia" w:cs="Arial"/>
                <w:i/>
                <w:szCs w:val="18"/>
                <w:lang w:val="en-GB" w:eastAsia="en-US"/>
              </w:rPr>
              <w:t>staff to obtain information about my / my child's / my ward's medical condition for the purpose of administering my application</w:t>
            </w:r>
            <w:r>
              <w:rPr>
                <w:rFonts w:eastAsiaTheme="minorEastAsia" w:cs="Arial"/>
                <w:i/>
                <w:szCs w:val="18"/>
                <w:lang w:val="en-GB" w:eastAsia="en-US"/>
              </w:rPr>
              <w:t xml:space="preserve"> </w:t>
            </w:r>
          </w:p>
          <w:p w14:paraId="7AA37790" w14:textId="77D4B09F" w:rsidR="00625000" w:rsidRPr="00625000" w:rsidRDefault="00625000" w:rsidP="00625000">
            <w:pPr>
              <w:autoSpaceDE w:val="0"/>
              <w:autoSpaceDN w:val="0"/>
              <w:adjustRightInd w:val="0"/>
              <w:rPr>
                <w:rFonts w:eastAsiaTheme="minorEastAsia" w:cs="Arial"/>
                <w:i/>
                <w:szCs w:val="18"/>
                <w:lang w:val="en-GB" w:eastAsia="en-US"/>
              </w:rPr>
            </w:pPr>
            <w:r w:rsidRPr="00625000">
              <w:rPr>
                <w:rFonts w:eastAsiaTheme="minorEastAsia" w:cs="Arial"/>
                <w:i/>
                <w:szCs w:val="18"/>
                <w:lang w:val="en-GB" w:eastAsia="en-US"/>
              </w:rPr>
              <w:t>and to disclose relevant information, including a copy of this form, to approved travel / accommodation providers for the</w:t>
            </w:r>
            <w:r>
              <w:rPr>
                <w:rFonts w:eastAsiaTheme="minorEastAsia" w:cs="Arial"/>
                <w:i/>
                <w:szCs w:val="18"/>
                <w:lang w:val="en-GB" w:eastAsia="en-US"/>
              </w:rPr>
              <w:t xml:space="preserve"> </w:t>
            </w:r>
          </w:p>
          <w:p w14:paraId="6C2ED5BB" w14:textId="3588B2BB" w:rsidR="00625000" w:rsidRPr="00625000" w:rsidRDefault="00625000" w:rsidP="00625000">
            <w:pPr>
              <w:autoSpaceDE w:val="0"/>
              <w:autoSpaceDN w:val="0"/>
              <w:adjustRightInd w:val="0"/>
              <w:rPr>
                <w:rFonts w:eastAsiaTheme="minorEastAsia" w:cs="Arial"/>
                <w:i/>
                <w:szCs w:val="18"/>
                <w:lang w:val="en-GB" w:eastAsia="en-US"/>
              </w:rPr>
            </w:pPr>
            <w:r w:rsidRPr="00625000">
              <w:rPr>
                <w:rFonts w:eastAsiaTheme="minorEastAsia" w:cs="Arial"/>
                <w:i/>
                <w:szCs w:val="18"/>
                <w:lang w:val="en-GB" w:eastAsia="en-US"/>
              </w:rPr>
              <w:t>purpose of administration of the Patient Travel Subsidy Scheme (PTSS). I understand that I must keep copies of receipts /</w:t>
            </w:r>
            <w:r>
              <w:rPr>
                <w:rFonts w:eastAsiaTheme="minorEastAsia" w:cs="Arial"/>
                <w:i/>
                <w:szCs w:val="18"/>
                <w:lang w:val="en-GB" w:eastAsia="en-US"/>
              </w:rPr>
              <w:t xml:space="preserve"> </w:t>
            </w:r>
          </w:p>
          <w:p w14:paraId="0E389762" w14:textId="4C1D9026" w:rsidR="0027071C" w:rsidRPr="00101F5C" w:rsidRDefault="00625000" w:rsidP="00625000">
            <w:pPr>
              <w:autoSpaceDE w:val="0"/>
              <w:autoSpaceDN w:val="0"/>
              <w:adjustRightInd w:val="0"/>
              <w:rPr>
                <w:rFonts w:cs="Arial"/>
                <w:i/>
                <w:szCs w:val="18"/>
              </w:rPr>
            </w:pPr>
            <w:r w:rsidRPr="00625000">
              <w:rPr>
                <w:rFonts w:eastAsiaTheme="minorEastAsia" w:cs="Arial"/>
                <w:i/>
                <w:szCs w:val="18"/>
                <w:lang w:val="en-GB" w:eastAsia="en-US"/>
              </w:rPr>
              <w:t xml:space="preserve">invoices for accommodation and </w:t>
            </w:r>
            <w:proofErr w:type="gramStart"/>
            <w:r w:rsidRPr="00625000">
              <w:rPr>
                <w:rFonts w:eastAsiaTheme="minorEastAsia" w:cs="Arial"/>
                <w:i/>
                <w:szCs w:val="18"/>
                <w:lang w:val="en-GB" w:eastAsia="en-US"/>
              </w:rPr>
              <w:t>transport, and</w:t>
            </w:r>
            <w:proofErr w:type="gramEnd"/>
            <w:r w:rsidRPr="00625000">
              <w:rPr>
                <w:rFonts w:eastAsiaTheme="minorEastAsia" w:cs="Arial"/>
                <w:i/>
                <w:szCs w:val="18"/>
                <w:lang w:val="en-GB" w:eastAsia="en-US"/>
              </w:rPr>
              <w:t xml:space="preserve"> may be asked to provide these to Hospital and Health Service staff</w:t>
            </w:r>
            <w:r w:rsidR="00F576C5" w:rsidRPr="00101F5C">
              <w:rPr>
                <w:rFonts w:eastAsiaTheme="minorEastAsia" w:cs="Arial"/>
                <w:i/>
                <w:szCs w:val="18"/>
                <w:lang w:val="en-US" w:eastAsia="en-US"/>
              </w:rPr>
              <w:t>.</w:t>
            </w:r>
          </w:p>
        </w:tc>
      </w:tr>
      <w:tr w:rsidR="00D1639F" w:rsidRPr="00D74C14" w14:paraId="69CBAAB3" w14:textId="77777777" w:rsidTr="00163C89">
        <w:trPr>
          <w:cantSplit/>
          <w:trHeight w:val="397"/>
        </w:trPr>
        <w:tc>
          <w:tcPr>
            <w:tcW w:w="7826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E1C16D" w14:textId="605C7A1A" w:rsidR="00D1639F" w:rsidRPr="00101F5C" w:rsidRDefault="0046160E" w:rsidP="00163C89">
            <w:pPr>
              <w:keepNext/>
              <w:keepLines/>
              <w:rPr>
                <w:rFonts w:cs="Arial"/>
                <w:szCs w:val="18"/>
              </w:rPr>
            </w:pPr>
            <w:r w:rsidRPr="00101F5C">
              <w:rPr>
                <w:rFonts w:eastAsiaTheme="minorEastAsia" w:cs="Arial"/>
                <w:szCs w:val="18"/>
                <w:lang w:val="en-US" w:eastAsia="en-US"/>
              </w:rPr>
              <w:t>Patient (if 18 years or over) or Guardian / Carer (if under 18 years) signature:</w:t>
            </w:r>
          </w:p>
        </w:tc>
        <w:tc>
          <w:tcPr>
            <w:tcW w:w="2947" w:type="dxa"/>
            <w:gridSpan w:val="3"/>
          </w:tcPr>
          <w:p w14:paraId="038F1BB7" w14:textId="1193BBD4" w:rsidR="00D75DD3" w:rsidRPr="00101F5C" w:rsidRDefault="00D75DD3" w:rsidP="00163C89">
            <w:pPr>
              <w:keepNext/>
              <w:keepLines/>
              <w:rPr>
                <w:rFonts w:cs="Arial"/>
                <w:szCs w:val="18"/>
              </w:rPr>
            </w:pPr>
            <w:r w:rsidRPr="00101F5C">
              <w:rPr>
                <w:rFonts w:cs="Arial"/>
                <w:szCs w:val="18"/>
              </w:rPr>
              <w:t>Date (DD/MM/YYYY):</w:t>
            </w:r>
          </w:p>
          <w:p w14:paraId="2E72163B" w14:textId="6782980E" w:rsidR="00D1639F" w:rsidRPr="00101F5C" w:rsidRDefault="00141921" w:rsidP="00163C89">
            <w:pPr>
              <w:keepNext/>
              <w:keepLines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5" w:name="Text22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bookmarkStart w:id="6" w:name="_GoBack"/>
            <w:bookmarkEnd w:id="6"/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5"/>
          </w:p>
        </w:tc>
      </w:tr>
      <w:tr w:rsidR="00861CAF" w:rsidRPr="00D74C14" w14:paraId="5CAD2B75" w14:textId="77777777" w:rsidTr="00163C89">
        <w:trPr>
          <w:cantSplit/>
          <w:trHeight w:val="397"/>
        </w:trPr>
        <w:tc>
          <w:tcPr>
            <w:tcW w:w="7826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6AFEFB" w14:textId="25826FF7" w:rsidR="008930DB" w:rsidRPr="00101F5C" w:rsidRDefault="00D216AF" w:rsidP="00163C89">
            <w:pPr>
              <w:keepNext/>
              <w:keepLines/>
              <w:rPr>
                <w:rFonts w:cs="Arial"/>
                <w:szCs w:val="18"/>
              </w:rPr>
            </w:pPr>
            <w:r w:rsidRPr="00101F5C">
              <w:rPr>
                <w:rFonts w:eastAsiaTheme="minorEastAsia" w:cs="Arial"/>
                <w:szCs w:val="18"/>
                <w:lang w:val="en-US" w:eastAsia="en-US"/>
              </w:rPr>
              <w:t>Guardian / Carer</w:t>
            </w:r>
            <w:r>
              <w:rPr>
                <w:rFonts w:eastAsiaTheme="minorEastAsia" w:cs="Arial"/>
                <w:szCs w:val="18"/>
                <w:lang w:val="en-US" w:eastAsia="en-US"/>
              </w:rPr>
              <w:t xml:space="preserve"> name</w:t>
            </w:r>
            <w:r w:rsidR="008930DB" w:rsidRPr="00101F5C">
              <w:rPr>
                <w:rFonts w:cs="Arial"/>
                <w:szCs w:val="18"/>
              </w:rPr>
              <w:t>:</w:t>
            </w:r>
          </w:p>
          <w:p w14:paraId="0E648A40" w14:textId="72C49BD4" w:rsidR="00861CAF" w:rsidRPr="00101F5C" w:rsidRDefault="008930DB" w:rsidP="00163C89">
            <w:pPr>
              <w:keepNext/>
              <w:keepLines/>
              <w:rPr>
                <w:rFonts w:cs="Arial"/>
                <w:szCs w:val="18"/>
              </w:rPr>
            </w:pPr>
            <w:r w:rsidRPr="00101F5C">
              <w:rPr>
                <w:rFonts w:cs="Arial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1F5C">
              <w:rPr>
                <w:rFonts w:cs="Arial"/>
                <w:szCs w:val="18"/>
              </w:rPr>
              <w:instrText xml:space="preserve"> FORMTEXT </w:instrText>
            </w:r>
            <w:r w:rsidRPr="00101F5C">
              <w:rPr>
                <w:rFonts w:cs="Arial"/>
                <w:szCs w:val="18"/>
              </w:rPr>
            </w:r>
            <w:r w:rsidRPr="00101F5C">
              <w:rPr>
                <w:rFonts w:cs="Arial"/>
                <w:szCs w:val="18"/>
              </w:rPr>
              <w:fldChar w:fldCharType="separate"/>
            </w:r>
            <w:r w:rsidRPr="00101F5C">
              <w:rPr>
                <w:rFonts w:cs="Arial"/>
                <w:noProof/>
                <w:szCs w:val="18"/>
              </w:rPr>
              <w:t> </w:t>
            </w:r>
            <w:r w:rsidRPr="00101F5C">
              <w:rPr>
                <w:rFonts w:cs="Arial"/>
                <w:noProof/>
                <w:szCs w:val="18"/>
              </w:rPr>
              <w:t> </w:t>
            </w:r>
            <w:r w:rsidRPr="00101F5C">
              <w:rPr>
                <w:rFonts w:cs="Arial"/>
                <w:noProof/>
                <w:szCs w:val="18"/>
              </w:rPr>
              <w:t> </w:t>
            </w:r>
            <w:r w:rsidRPr="00101F5C">
              <w:rPr>
                <w:rFonts w:cs="Arial"/>
                <w:noProof/>
                <w:szCs w:val="18"/>
              </w:rPr>
              <w:t> </w:t>
            </w:r>
            <w:r w:rsidRPr="00101F5C">
              <w:rPr>
                <w:rFonts w:cs="Arial"/>
                <w:noProof/>
                <w:szCs w:val="18"/>
              </w:rPr>
              <w:t> </w:t>
            </w:r>
            <w:r w:rsidRPr="00101F5C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947" w:type="dxa"/>
            <w:gridSpan w:val="3"/>
          </w:tcPr>
          <w:p w14:paraId="7FC751BB" w14:textId="7DE670E0" w:rsidR="00D75DD3" w:rsidRPr="00101F5C" w:rsidRDefault="00D75DD3" w:rsidP="00163C89">
            <w:pPr>
              <w:keepLines/>
              <w:rPr>
                <w:rFonts w:cs="Arial"/>
                <w:szCs w:val="18"/>
              </w:rPr>
            </w:pPr>
            <w:r w:rsidRPr="00101F5C">
              <w:rPr>
                <w:rFonts w:cs="Arial"/>
                <w:szCs w:val="18"/>
              </w:rPr>
              <w:t>Contact number:</w:t>
            </w:r>
          </w:p>
          <w:p w14:paraId="3E018DE4" w14:textId="1C97765C" w:rsidR="00861CAF" w:rsidRPr="00101F5C" w:rsidRDefault="00D75DD3" w:rsidP="00163C89">
            <w:pPr>
              <w:keepNext/>
              <w:keepLines/>
              <w:rPr>
                <w:rFonts w:cs="Arial"/>
                <w:szCs w:val="18"/>
              </w:rPr>
            </w:pPr>
            <w:r w:rsidRPr="00101F5C"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F5C">
              <w:rPr>
                <w:rFonts w:cs="Arial"/>
                <w:szCs w:val="18"/>
              </w:rPr>
              <w:instrText xml:space="preserve"> FORMTEXT </w:instrText>
            </w:r>
            <w:r w:rsidRPr="00101F5C">
              <w:rPr>
                <w:rFonts w:cs="Arial"/>
                <w:szCs w:val="18"/>
              </w:rPr>
            </w:r>
            <w:r w:rsidRPr="00101F5C">
              <w:rPr>
                <w:rFonts w:cs="Arial"/>
                <w:szCs w:val="18"/>
              </w:rPr>
              <w:fldChar w:fldCharType="separate"/>
            </w:r>
            <w:r w:rsidRPr="00101F5C">
              <w:rPr>
                <w:rFonts w:cs="Arial"/>
                <w:noProof/>
                <w:szCs w:val="18"/>
              </w:rPr>
              <w:t> </w:t>
            </w:r>
            <w:r w:rsidRPr="00101F5C">
              <w:rPr>
                <w:rFonts w:cs="Arial"/>
                <w:noProof/>
                <w:szCs w:val="18"/>
              </w:rPr>
              <w:t> </w:t>
            </w:r>
            <w:r w:rsidRPr="00101F5C">
              <w:rPr>
                <w:rFonts w:cs="Arial"/>
                <w:noProof/>
                <w:szCs w:val="18"/>
              </w:rPr>
              <w:t> </w:t>
            </w:r>
            <w:r w:rsidRPr="00101F5C">
              <w:rPr>
                <w:rFonts w:cs="Arial"/>
                <w:noProof/>
                <w:szCs w:val="18"/>
              </w:rPr>
              <w:t> </w:t>
            </w:r>
            <w:r w:rsidRPr="00101F5C">
              <w:rPr>
                <w:rFonts w:cs="Arial"/>
                <w:noProof/>
                <w:szCs w:val="18"/>
              </w:rPr>
              <w:t> </w:t>
            </w:r>
            <w:r w:rsidRPr="00101F5C">
              <w:rPr>
                <w:rFonts w:cs="Arial"/>
                <w:szCs w:val="18"/>
              </w:rPr>
              <w:fldChar w:fldCharType="end"/>
            </w:r>
          </w:p>
        </w:tc>
      </w:tr>
      <w:tr w:rsidR="0027071C" w14:paraId="12B7410E" w14:textId="77777777" w:rsidTr="00F37184">
        <w:trPr>
          <w:trHeight w:hRule="exact" w:val="85"/>
        </w:trPr>
        <w:tc>
          <w:tcPr>
            <w:tcW w:w="10773" w:type="dxa"/>
            <w:gridSpan w:val="11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20D6D" w14:textId="77777777" w:rsidR="0027071C" w:rsidRDefault="0027071C" w:rsidP="004C6BBA">
            <w:pPr>
              <w:rPr>
                <w:b/>
              </w:rPr>
            </w:pPr>
          </w:p>
          <w:p w14:paraId="55311664" w14:textId="77777777" w:rsidR="001862D4" w:rsidRPr="001862D4" w:rsidRDefault="001862D4" w:rsidP="001862D4"/>
          <w:p w14:paraId="20C4E6E8" w14:textId="77777777" w:rsidR="001862D4" w:rsidRPr="001862D4" w:rsidRDefault="001862D4" w:rsidP="001862D4"/>
          <w:p w14:paraId="3D4CE90C" w14:textId="77777777" w:rsidR="001862D4" w:rsidRPr="001862D4" w:rsidRDefault="001862D4" w:rsidP="001862D4"/>
          <w:p w14:paraId="5E80BD88" w14:textId="77777777" w:rsidR="001862D4" w:rsidRPr="001862D4" w:rsidRDefault="001862D4" w:rsidP="001862D4"/>
          <w:p w14:paraId="286DE0B4" w14:textId="77777777" w:rsidR="001862D4" w:rsidRPr="001862D4" w:rsidRDefault="001862D4" w:rsidP="001862D4"/>
          <w:p w14:paraId="5D8FDB19" w14:textId="77777777" w:rsidR="001862D4" w:rsidRPr="001862D4" w:rsidRDefault="001862D4" w:rsidP="001862D4"/>
          <w:p w14:paraId="7718B284" w14:textId="77777777" w:rsidR="001862D4" w:rsidRPr="001862D4" w:rsidRDefault="001862D4" w:rsidP="001862D4"/>
          <w:p w14:paraId="5C3D5F86" w14:textId="77777777" w:rsidR="001862D4" w:rsidRPr="001862D4" w:rsidRDefault="001862D4" w:rsidP="001862D4"/>
          <w:p w14:paraId="765BE5DF" w14:textId="77777777" w:rsidR="001862D4" w:rsidRPr="001862D4" w:rsidRDefault="001862D4" w:rsidP="001862D4"/>
          <w:p w14:paraId="0081965B" w14:textId="77777777" w:rsidR="001862D4" w:rsidRPr="001862D4" w:rsidRDefault="001862D4" w:rsidP="001862D4"/>
          <w:p w14:paraId="558F18FD" w14:textId="77777777" w:rsidR="001862D4" w:rsidRDefault="001862D4" w:rsidP="001862D4">
            <w:pPr>
              <w:rPr>
                <w:b/>
              </w:rPr>
            </w:pPr>
          </w:p>
          <w:p w14:paraId="1D2AEC48" w14:textId="0671C494" w:rsidR="001862D4" w:rsidRPr="001862D4" w:rsidRDefault="001862D4" w:rsidP="001862D4">
            <w:pPr>
              <w:ind w:firstLine="567"/>
            </w:pPr>
          </w:p>
        </w:tc>
      </w:tr>
      <w:tr w:rsidR="00585589" w14:paraId="1E37F74B" w14:textId="77777777" w:rsidTr="00D92832">
        <w:trPr>
          <w:cantSplit/>
          <w:trHeight w:val="227"/>
        </w:trPr>
        <w:tc>
          <w:tcPr>
            <w:tcW w:w="10773" w:type="dxa"/>
            <w:gridSpan w:val="11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3F088E" w14:textId="3E2F6444" w:rsidR="00531BD6" w:rsidRPr="00A95661" w:rsidRDefault="00531BD6" w:rsidP="002D6103">
            <w:pPr>
              <w:keepNext/>
              <w:keepLines/>
              <w:rPr>
                <w:rFonts w:cs="Arial"/>
                <w:szCs w:val="18"/>
              </w:rPr>
            </w:pPr>
            <w:r w:rsidRPr="00A95661">
              <w:rPr>
                <w:rFonts w:eastAsiaTheme="minorEastAsia" w:cs="Arial"/>
                <w:b/>
                <w:sz w:val="22"/>
                <w:szCs w:val="22"/>
                <w:lang w:val="en-US" w:eastAsia="en-US"/>
              </w:rPr>
              <w:t>Hospital and Health Service use only</w:t>
            </w:r>
          </w:p>
        </w:tc>
      </w:tr>
      <w:tr w:rsidR="00A70370" w14:paraId="675384CA" w14:textId="77777777" w:rsidTr="00F37184">
        <w:trPr>
          <w:cantSplit/>
          <w:trHeight w:val="454"/>
        </w:trPr>
        <w:tc>
          <w:tcPr>
            <w:tcW w:w="10773" w:type="dxa"/>
            <w:gridSpan w:val="11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786F52" w14:textId="22D3E701" w:rsidR="001862D4" w:rsidRPr="001862D4" w:rsidRDefault="00A70370" w:rsidP="00163C89">
            <w:pPr>
              <w:autoSpaceDE w:val="0"/>
              <w:autoSpaceDN w:val="0"/>
              <w:adjustRightInd w:val="0"/>
              <w:rPr>
                <w:rFonts w:eastAsiaTheme="minorEastAsia" w:cs="Arial"/>
                <w:szCs w:val="18"/>
                <w:lang w:val="en-US" w:eastAsia="en-US"/>
              </w:rPr>
            </w:pPr>
            <w:r w:rsidRPr="00A95661">
              <w:rPr>
                <w:rFonts w:eastAsiaTheme="minorEastAsia" w:cs="Arial"/>
                <w:szCs w:val="18"/>
                <w:lang w:val="en-US" w:eastAsia="en-US"/>
              </w:rPr>
              <w:t>Identification number:</w:t>
            </w:r>
            <w:r w:rsidR="00A57E8A" w:rsidRPr="001862D4">
              <w:rPr>
                <w:rFonts w:eastAsiaTheme="minorEastAsia" w:cs="Arial"/>
                <w:szCs w:val="18"/>
                <w:lang w:val="en-US" w:eastAsia="en-US"/>
              </w:rPr>
              <w:t xml:space="preserve"> </w:t>
            </w:r>
          </w:p>
        </w:tc>
      </w:tr>
      <w:tr w:rsidR="00447DA7" w14:paraId="43848577" w14:textId="77777777" w:rsidTr="00F37184">
        <w:trPr>
          <w:cantSplit/>
          <w:trHeight w:val="454"/>
        </w:trPr>
        <w:tc>
          <w:tcPr>
            <w:tcW w:w="10773" w:type="dxa"/>
            <w:gridSpan w:val="11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FA0730" w14:textId="77777777" w:rsidR="00460AE7" w:rsidRDefault="00447DA7" w:rsidP="00163C89">
            <w:pPr>
              <w:tabs>
                <w:tab w:val="left" w:pos="9072"/>
              </w:tabs>
              <w:spacing w:after="60"/>
              <w:rPr>
                <w:color w:val="231F20"/>
                <w:szCs w:val="18"/>
              </w:rPr>
            </w:pPr>
            <w:r w:rsidRPr="00447DA7">
              <w:rPr>
                <w:rFonts w:eastAsiaTheme="minorEastAsia" w:cs="Arial"/>
                <w:szCs w:val="18"/>
                <w:lang w:val="en-US" w:eastAsia="en-US"/>
              </w:rPr>
              <w:t>Proof of residency sighted / provided (e.g. QLD licence, electricity / gas bill, other acceptable documents)?</w:t>
            </w:r>
            <w:r w:rsidR="003D64E5">
              <w:t xml:space="preserve"> </w:t>
            </w:r>
            <w:r w:rsidR="003D64E5">
              <w:tab/>
            </w:r>
            <w:r w:rsidR="003D64E5">
              <w:tab/>
            </w:r>
            <w:r w:rsidR="00B76BE5" w:rsidRPr="0046160E">
              <w:rPr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BE5" w:rsidRPr="0046160E">
              <w:rPr>
                <w:color w:val="231F20"/>
                <w:szCs w:val="18"/>
              </w:rPr>
              <w:instrText xml:space="preserve"> FORMCHECKBOX </w:instrText>
            </w:r>
            <w:r w:rsidR="006043DB">
              <w:rPr>
                <w:color w:val="231F20"/>
                <w:szCs w:val="18"/>
              </w:rPr>
            </w:r>
            <w:r w:rsidR="006043DB">
              <w:rPr>
                <w:color w:val="231F20"/>
                <w:szCs w:val="18"/>
              </w:rPr>
              <w:fldChar w:fldCharType="separate"/>
            </w:r>
            <w:r w:rsidR="00B76BE5" w:rsidRPr="0046160E">
              <w:rPr>
                <w:color w:val="231F20"/>
                <w:szCs w:val="18"/>
              </w:rPr>
              <w:fldChar w:fldCharType="end"/>
            </w:r>
            <w:r w:rsidR="00B76BE5" w:rsidRPr="0046160E">
              <w:rPr>
                <w:color w:val="231F20"/>
                <w:szCs w:val="18"/>
              </w:rPr>
              <w:t xml:space="preserve"> </w:t>
            </w:r>
            <w:r w:rsidR="00B76BE5">
              <w:rPr>
                <w:color w:val="231F20"/>
                <w:szCs w:val="18"/>
              </w:rPr>
              <w:t>Yes</w:t>
            </w:r>
            <w:r w:rsidR="00B76BE5" w:rsidRPr="0046160E">
              <w:rPr>
                <w:color w:val="231F20"/>
                <w:szCs w:val="18"/>
              </w:rPr>
              <w:t xml:space="preserve">     </w:t>
            </w:r>
            <w:r w:rsidR="00B76BE5" w:rsidRPr="0046160E">
              <w:rPr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BE5" w:rsidRPr="0046160E">
              <w:rPr>
                <w:color w:val="231F20"/>
                <w:szCs w:val="18"/>
              </w:rPr>
              <w:instrText xml:space="preserve"> FORMCHECKBOX </w:instrText>
            </w:r>
            <w:r w:rsidR="006043DB">
              <w:rPr>
                <w:color w:val="231F20"/>
                <w:szCs w:val="18"/>
              </w:rPr>
            </w:r>
            <w:r w:rsidR="006043DB">
              <w:rPr>
                <w:color w:val="231F20"/>
                <w:szCs w:val="18"/>
              </w:rPr>
              <w:fldChar w:fldCharType="separate"/>
            </w:r>
            <w:r w:rsidR="00B76BE5" w:rsidRPr="0046160E">
              <w:rPr>
                <w:color w:val="231F20"/>
                <w:szCs w:val="18"/>
              </w:rPr>
              <w:fldChar w:fldCharType="end"/>
            </w:r>
            <w:r w:rsidR="00B76BE5" w:rsidRPr="0046160E">
              <w:rPr>
                <w:color w:val="231F20"/>
                <w:szCs w:val="18"/>
              </w:rPr>
              <w:t xml:space="preserve"> </w:t>
            </w:r>
            <w:r w:rsidR="00B76BE5">
              <w:rPr>
                <w:color w:val="231F20"/>
                <w:szCs w:val="18"/>
              </w:rPr>
              <w:t>No</w:t>
            </w:r>
          </w:p>
          <w:p w14:paraId="482EB938" w14:textId="205F7C05" w:rsidR="001862D4" w:rsidRPr="001862D4" w:rsidRDefault="00447DA7" w:rsidP="00163C89">
            <w:pPr>
              <w:tabs>
                <w:tab w:val="left" w:pos="9072"/>
              </w:tabs>
              <w:rPr>
                <w:rFonts w:cs="Arial"/>
                <w:szCs w:val="18"/>
              </w:rPr>
            </w:pPr>
            <w:r w:rsidRPr="00447DA7">
              <w:rPr>
                <w:rFonts w:eastAsiaTheme="minorEastAsia" w:cs="Arial"/>
                <w:szCs w:val="18"/>
                <w:lang w:val="en-US" w:eastAsia="en-US"/>
              </w:rPr>
              <w:t xml:space="preserve">Concession card(s) sighted / provided? </w:t>
            </w:r>
            <w:r w:rsidR="00460AE7">
              <w:tab/>
            </w:r>
            <w:r w:rsidR="00460AE7">
              <w:tab/>
            </w:r>
            <w:r w:rsidR="00460AE7" w:rsidRPr="0046160E">
              <w:rPr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AE7" w:rsidRPr="0046160E">
              <w:rPr>
                <w:color w:val="231F20"/>
                <w:szCs w:val="18"/>
              </w:rPr>
              <w:instrText xml:space="preserve"> FORMCHECKBOX </w:instrText>
            </w:r>
            <w:r w:rsidR="006043DB">
              <w:rPr>
                <w:color w:val="231F20"/>
                <w:szCs w:val="18"/>
              </w:rPr>
            </w:r>
            <w:r w:rsidR="006043DB">
              <w:rPr>
                <w:color w:val="231F20"/>
                <w:szCs w:val="18"/>
              </w:rPr>
              <w:fldChar w:fldCharType="separate"/>
            </w:r>
            <w:r w:rsidR="00460AE7" w:rsidRPr="0046160E">
              <w:rPr>
                <w:color w:val="231F20"/>
                <w:szCs w:val="18"/>
              </w:rPr>
              <w:fldChar w:fldCharType="end"/>
            </w:r>
            <w:r w:rsidR="00460AE7" w:rsidRPr="0046160E">
              <w:rPr>
                <w:color w:val="231F20"/>
                <w:szCs w:val="18"/>
              </w:rPr>
              <w:t xml:space="preserve"> </w:t>
            </w:r>
            <w:r w:rsidR="00460AE7">
              <w:rPr>
                <w:color w:val="231F20"/>
                <w:szCs w:val="18"/>
              </w:rPr>
              <w:t>Yes</w:t>
            </w:r>
            <w:r w:rsidR="00460AE7" w:rsidRPr="0046160E">
              <w:rPr>
                <w:color w:val="231F20"/>
                <w:szCs w:val="18"/>
              </w:rPr>
              <w:t xml:space="preserve">     </w:t>
            </w:r>
            <w:r w:rsidR="00460AE7" w:rsidRPr="0046160E">
              <w:rPr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AE7" w:rsidRPr="0046160E">
              <w:rPr>
                <w:color w:val="231F20"/>
                <w:szCs w:val="18"/>
              </w:rPr>
              <w:instrText xml:space="preserve"> FORMCHECKBOX </w:instrText>
            </w:r>
            <w:r w:rsidR="006043DB">
              <w:rPr>
                <w:color w:val="231F20"/>
                <w:szCs w:val="18"/>
              </w:rPr>
            </w:r>
            <w:r w:rsidR="006043DB">
              <w:rPr>
                <w:color w:val="231F20"/>
                <w:szCs w:val="18"/>
              </w:rPr>
              <w:fldChar w:fldCharType="separate"/>
            </w:r>
            <w:r w:rsidR="00460AE7" w:rsidRPr="0046160E">
              <w:rPr>
                <w:color w:val="231F20"/>
                <w:szCs w:val="18"/>
              </w:rPr>
              <w:fldChar w:fldCharType="end"/>
            </w:r>
            <w:r w:rsidR="00460AE7" w:rsidRPr="0046160E">
              <w:rPr>
                <w:color w:val="231F20"/>
                <w:szCs w:val="18"/>
              </w:rPr>
              <w:t xml:space="preserve"> </w:t>
            </w:r>
            <w:r w:rsidR="00460AE7">
              <w:rPr>
                <w:color w:val="231F20"/>
                <w:szCs w:val="18"/>
              </w:rPr>
              <w:t>No</w:t>
            </w:r>
          </w:p>
        </w:tc>
      </w:tr>
      <w:tr w:rsidR="00585589" w14:paraId="446688D9" w14:textId="77777777" w:rsidTr="00F37184">
        <w:trPr>
          <w:cantSplit/>
          <w:trHeight w:val="454"/>
        </w:trPr>
        <w:tc>
          <w:tcPr>
            <w:tcW w:w="4308" w:type="dxa"/>
            <w:gridSpan w:val="3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8C52EA" w14:textId="61F7BACC" w:rsidR="001862D4" w:rsidRPr="001862D4" w:rsidRDefault="00DC0844" w:rsidP="00163C89">
            <w:pPr>
              <w:keepNext/>
              <w:keepLines/>
            </w:pPr>
            <w:r w:rsidRPr="00DC0844">
              <w:rPr>
                <w:b/>
              </w:rPr>
              <w:t>Sighted by</w:t>
            </w:r>
            <w:r>
              <w:t xml:space="preserve"> – staff name:</w:t>
            </w:r>
          </w:p>
        </w:tc>
        <w:tc>
          <w:tcPr>
            <w:tcW w:w="3518" w:type="dxa"/>
            <w:gridSpan w:val="5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F34464" w14:textId="26B3606C" w:rsidR="00585589" w:rsidRPr="00447DA7" w:rsidRDefault="00160315" w:rsidP="00163C89">
            <w:pPr>
              <w:keepNext/>
              <w:keepLines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Signature:</w:t>
            </w:r>
          </w:p>
        </w:tc>
        <w:tc>
          <w:tcPr>
            <w:tcW w:w="2947" w:type="dxa"/>
            <w:gridSpan w:val="3"/>
            <w:shd w:val="clear" w:color="auto" w:fill="F2F2F2" w:themeFill="background1" w:themeFillShade="F2"/>
          </w:tcPr>
          <w:p w14:paraId="0EFABE63" w14:textId="7CB6E530" w:rsidR="00585589" w:rsidRPr="00447DA7" w:rsidRDefault="00160315" w:rsidP="00163C89">
            <w:pPr>
              <w:keepNext/>
              <w:keepLines/>
              <w:rPr>
                <w:rFonts w:cs="Arial"/>
                <w:szCs w:val="18"/>
              </w:rPr>
            </w:pPr>
            <w:r w:rsidRPr="00101F5C">
              <w:rPr>
                <w:rFonts w:cs="Arial"/>
                <w:szCs w:val="18"/>
              </w:rPr>
              <w:t>Date (DD/MM/YYYY):</w:t>
            </w:r>
          </w:p>
        </w:tc>
      </w:tr>
    </w:tbl>
    <w:p w14:paraId="15B76104" w14:textId="35A2A166" w:rsidR="00066B6D" w:rsidRDefault="00066B6D" w:rsidP="001862D4"/>
    <w:sectPr w:rsidR="00066B6D" w:rsidSect="00AE4CF0">
      <w:headerReference w:type="default" r:id="rId9"/>
      <w:footerReference w:type="default" r:id="rId10"/>
      <w:pgSz w:w="11900" w:h="16840"/>
      <w:pgMar w:top="567" w:right="567" w:bottom="567" w:left="56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04376" w14:textId="77777777" w:rsidR="006043DB" w:rsidRDefault="006043DB" w:rsidP="00DF629B">
      <w:r>
        <w:separator/>
      </w:r>
    </w:p>
  </w:endnote>
  <w:endnote w:type="continuationSeparator" w:id="0">
    <w:p w14:paraId="3749E0B6" w14:textId="77777777" w:rsidR="006043DB" w:rsidRDefault="006043DB" w:rsidP="00DF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FC6D3" w14:textId="0E601802" w:rsidR="00296EA1" w:rsidRDefault="00296EA1" w:rsidP="00740ABC">
    <w:pPr>
      <w:pStyle w:val="Footer"/>
      <w:tabs>
        <w:tab w:val="clear" w:pos="4320"/>
        <w:tab w:val="clear" w:pos="8640"/>
        <w:tab w:val="right" w:pos="9639"/>
      </w:tabs>
      <w:rPr>
        <w:rFonts w:cs="Arial"/>
        <w:noProof/>
        <w:sz w:val="16"/>
        <w:szCs w:val="16"/>
        <w:lang w:val="en-US"/>
      </w:rPr>
    </w:pPr>
    <w:r w:rsidRPr="00DF3015">
      <w:rPr>
        <w:rFonts w:cs="Arial"/>
        <w:b/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E4A101" wp14:editId="77F55C8B">
              <wp:simplePos x="0" y="0"/>
              <wp:positionH relativeFrom="column">
                <wp:posOffset>-45085</wp:posOffset>
              </wp:positionH>
              <wp:positionV relativeFrom="paragraph">
                <wp:posOffset>56515</wp:posOffset>
              </wp:positionV>
              <wp:extent cx="6840000" cy="699"/>
              <wp:effectExtent l="50800" t="38100" r="31115" b="7556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699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D4EBA5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5pt,4.45pt" to="535.0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" strokecolor="black [3200]" strokeweight="2pt">
              <v:shadow on="t" color="black" opacity="24903f" origin=",.5" offset="0,.55556mm"/>
            </v:line>
          </w:pict>
        </mc:Fallback>
      </mc:AlternateContent>
    </w:r>
  </w:p>
  <w:p w14:paraId="0F98E6F7" w14:textId="76FA48CE" w:rsidR="00296EA1" w:rsidRPr="00A11CAD" w:rsidRDefault="00F64778" w:rsidP="001862D4">
    <w:pPr>
      <w:pStyle w:val="BodyText"/>
      <w:tabs>
        <w:tab w:val="right" w:pos="10709"/>
      </w:tabs>
      <w:kinsoku w:val="0"/>
      <w:overflowPunct w:val="0"/>
      <w:spacing w:before="5"/>
      <w:ind w:left="-42"/>
    </w:pPr>
    <w:r w:rsidRPr="00483124">
      <w:rPr>
        <w:b/>
        <w:bCs/>
        <w:i w:val="0"/>
        <w:iCs w:val="0"/>
        <w:color w:val="231F20"/>
        <w:sz w:val="22"/>
        <w:szCs w:val="22"/>
      </w:rPr>
      <w:t>Queensland Health</w:t>
    </w:r>
    <w:r w:rsidRPr="00483124">
      <w:rPr>
        <w:i w:val="0"/>
        <w:iCs w:val="0"/>
        <w:color w:val="231F20"/>
        <w:sz w:val="22"/>
        <w:szCs w:val="22"/>
      </w:rPr>
      <w:tab/>
    </w:r>
    <w:r>
      <w:rPr>
        <w:i w:val="0"/>
        <w:iCs w:val="0"/>
        <w:color w:val="231F20"/>
        <w:sz w:val="16"/>
        <w:szCs w:val="16"/>
      </w:rPr>
      <w:t>PTSS</w:t>
    </w:r>
    <w:r w:rsidR="00EC75DE">
      <w:rPr>
        <w:i w:val="0"/>
        <w:iCs w:val="0"/>
        <w:color w:val="231F20"/>
        <w:sz w:val="16"/>
        <w:szCs w:val="16"/>
      </w:rPr>
      <w:t xml:space="preserve">     </w:t>
    </w:r>
    <w:r>
      <w:rPr>
        <w:i w:val="0"/>
        <w:iCs w:val="0"/>
        <w:color w:val="231F20"/>
        <w:sz w:val="16"/>
        <w:szCs w:val="16"/>
      </w:rPr>
      <w:t xml:space="preserve">Patient registration (Form </w:t>
    </w:r>
    <w:proofErr w:type="gramStart"/>
    <w:r>
      <w:rPr>
        <w:i w:val="0"/>
        <w:iCs w:val="0"/>
        <w:color w:val="231F20"/>
        <w:sz w:val="16"/>
        <w:szCs w:val="16"/>
      </w:rPr>
      <w:t>A)</w:t>
    </w:r>
    <w:r w:rsidR="00EC75DE">
      <w:rPr>
        <w:i w:val="0"/>
        <w:iCs w:val="0"/>
        <w:color w:val="231F20"/>
        <w:sz w:val="16"/>
        <w:szCs w:val="16"/>
      </w:rPr>
      <w:t xml:space="preserve">   </w:t>
    </w:r>
    <w:proofErr w:type="gramEnd"/>
    <w:r w:rsidR="00EC75DE">
      <w:rPr>
        <w:i w:val="0"/>
        <w:iCs w:val="0"/>
        <w:color w:val="231F20"/>
        <w:sz w:val="16"/>
        <w:szCs w:val="16"/>
      </w:rPr>
      <w:t xml:space="preserve">  </w:t>
    </w:r>
    <w:r>
      <w:rPr>
        <w:i w:val="0"/>
        <w:iCs w:val="0"/>
        <w:color w:val="231F20"/>
        <w:sz w:val="16"/>
        <w:szCs w:val="16"/>
      </w:rPr>
      <w:t>v</w:t>
    </w:r>
    <w:r w:rsidR="00785884">
      <w:rPr>
        <w:i w:val="0"/>
        <w:iCs w:val="0"/>
        <w:color w:val="231F20"/>
        <w:sz w:val="16"/>
        <w:szCs w:val="16"/>
      </w:rPr>
      <w:t>2.00</w:t>
    </w:r>
    <w:r w:rsidR="00EC75DE">
      <w:rPr>
        <w:i w:val="0"/>
        <w:iCs w:val="0"/>
        <w:color w:val="231F20"/>
        <w:sz w:val="16"/>
        <w:szCs w:val="16"/>
      </w:rPr>
      <w:t xml:space="preserve">     </w:t>
    </w:r>
    <w:r w:rsidR="00625000">
      <w:rPr>
        <w:i w:val="0"/>
        <w:iCs w:val="0"/>
        <w:color w:val="231F20"/>
        <w:sz w:val="16"/>
        <w:szCs w:val="16"/>
      </w:rPr>
      <w:t>11</w:t>
    </w:r>
    <w:r>
      <w:rPr>
        <w:i w:val="0"/>
        <w:iCs w:val="0"/>
        <w:color w:val="231F20"/>
        <w:sz w:val="16"/>
        <w:szCs w:val="16"/>
      </w:rPr>
      <w:t>/</w:t>
    </w:r>
    <w:r w:rsidRPr="00F64778">
      <w:rPr>
        <w:i w:val="0"/>
        <w:iCs w:val="0"/>
        <w:color w:val="231F20"/>
        <w:sz w:val="16"/>
        <w:szCs w:val="16"/>
      </w:rPr>
      <w:t>201</w:t>
    </w:r>
    <w:r>
      <w:rPr>
        <w:i w:val="0"/>
        <w:iCs w:val="0"/>
        <w:color w:val="231F20"/>
        <w:sz w:val="16"/>
        <w:szCs w:val="16"/>
      </w:rPr>
      <w:t>9</w:t>
    </w:r>
    <w:r w:rsidR="00EC75DE">
      <w:rPr>
        <w:i w:val="0"/>
        <w:iCs w:val="0"/>
        <w:color w:val="231F20"/>
        <w:sz w:val="16"/>
        <w:szCs w:val="16"/>
      </w:rPr>
      <w:t xml:space="preserve">     </w:t>
    </w:r>
    <w:r w:rsidR="00296EA1" w:rsidRPr="00F64778">
      <w:rPr>
        <w:i w:val="0"/>
        <w:sz w:val="16"/>
        <w:szCs w:val="16"/>
      </w:rPr>
      <w:t xml:space="preserve">Page </w:t>
    </w:r>
    <w:r w:rsidR="00296EA1" w:rsidRPr="00F64778">
      <w:rPr>
        <w:i w:val="0"/>
        <w:sz w:val="16"/>
        <w:szCs w:val="16"/>
      </w:rPr>
      <w:fldChar w:fldCharType="begin"/>
    </w:r>
    <w:r w:rsidR="00296EA1" w:rsidRPr="00F64778">
      <w:rPr>
        <w:i w:val="0"/>
        <w:sz w:val="16"/>
        <w:szCs w:val="16"/>
      </w:rPr>
      <w:instrText xml:space="preserve"> PAGE </w:instrText>
    </w:r>
    <w:r w:rsidR="00296EA1" w:rsidRPr="00F64778">
      <w:rPr>
        <w:i w:val="0"/>
        <w:sz w:val="16"/>
        <w:szCs w:val="16"/>
      </w:rPr>
      <w:fldChar w:fldCharType="separate"/>
    </w:r>
    <w:r w:rsidR="00683823" w:rsidRPr="00F64778">
      <w:rPr>
        <w:i w:val="0"/>
        <w:noProof/>
        <w:sz w:val="16"/>
        <w:szCs w:val="16"/>
      </w:rPr>
      <w:t>1</w:t>
    </w:r>
    <w:r w:rsidR="00296EA1" w:rsidRPr="00F64778">
      <w:rPr>
        <w:i w:val="0"/>
        <w:sz w:val="16"/>
        <w:szCs w:val="16"/>
      </w:rPr>
      <w:fldChar w:fldCharType="end"/>
    </w:r>
    <w:r w:rsidR="00296EA1" w:rsidRPr="00F64778">
      <w:rPr>
        <w:i w:val="0"/>
        <w:sz w:val="16"/>
        <w:szCs w:val="16"/>
      </w:rPr>
      <w:t xml:space="preserve"> of </w:t>
    </w:r>
    <w:r w:rsidR="00296EA1" w:rsidRPr="00F64778">
      <w:rPr>
        <w:i w:val="0"/>
        <w:sz w:val="16"/>
        <w:szCs w:val="16"/>
      </w:rPr>
      <w:fldChar w:fldCharType="begin"/>
    </w:r>
    <w:r w:rsidR="00296EA1" w:rsidRPr="00F64778">
      <w:rPr>
        <w:i w:val="0"/>
        <w:sz w:val="16"/>
        <w:szCs w:val="16"/>
      </w:rPr>
      <w:instrText xml:space="preserve"> NUMPAGES </w:instrText>
    </w:r>
    <w:r w:rsidR="00296EA1" w:rsidRPr="00F64778">
      <w:rPr>
        <w:i w:val="0"/>
        <w:sz w:val="16"/>
        <w:szCs w:val="16"/>
      </w:rPr>
      <w:fldChar w:fldCharType="separate"/>
    </w:r>
    <w:r w:rsidR="00683823" w:rsidRPr="00F64778">
      <w:rPr>
        <w:i w:val="0"/>
        <w:noProof/>
        <w:sz w:val="16"/>
        <w:szCs w:val="16"/>
      </w:rPr>
      <w:t>1</w:t>
    </w:r>
    <w:r w:rsidR="00296EA1" w:rsidRPr="00F64778">
      <w:rPr>
        <w:i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22198" w14:textId="77777777" w:rsidR="006043DB" w:rsidRDefault="006043DB" w:rsidP="00DF629B">
      <w:r>
        <w:separator/>
      </w:r>
    </w:p>
  </w:footnote>
  <w:footnote w:type="continuationSeparator" w:id="0">
    <w:p w14:paraId="2FCCBC9C" w14:textId="77777777" w:rsidR="006043DB" w:rsidRDefault="006043DB" w:rsidP="00DF6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62A96" w14:textId="43819559" w:rsidR="00754DD2" w:rsidRPr="00754DD2" w:rsidRDefault="00754DD2" w:rsidP="00FD256F">
    <w:pPr>
      <w:pStyle w:val="formtitlemain"/>
      <w:spacing w:after="120"/>
      <w:jc w:val="right"/>
      <w:rPr>
        <w:rFonts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72AB"/>
    <w:multiLevelType w:val="multilevel"/>
    <w:tmpl w:val="FB4E9B16"/>
    <w:lvl w:ilvl="0">
      <w:start w:val="1"/>
      <w:numFmt w:val="lowerRoman"/>
      <w:lvlText w:val="%1."/>
      <w:lvlJc w:val="righ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F4575C"/>
    <w:multiLevelType w:val="hybridMultilevel"/>
    <w:tmpl w:val="E64C7B78"/>
    <w:lvl w:ilvl="0" w:tplc="3EC0C7DC">
      <w:start w:val="1"/>
      <w:numFmt w:val="decimal"/>
      <w:lvlText w:val="%1)"/>
      <w:lvlJc w:val="left"/>
      <w:pPr>
        <w:ind w:left="920" w:hanging="560"/>
      </w:pPr>
      <w:rPr>
        <w:rFonts w:hint="default"/>
      </w:rPr>
    </w:lvl>
    <w:lvl w:ilvl="1" w:tplc="06901474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02B30"/>
    <w:multiLevelType w:val="hybridMultilevel"/>
    <w:tmpl w:val="FBF20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7578A1"/>
    <w:multiLevelType w:val="hybridMultilevel"/>
    <w:tmpl w:val="14B493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962991"/>
    <w:multiLevelType w:val="hybridMultilevel"/>
    <w:tmpl w:val="A182A26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60E79"/>
    <w:multiLevelType w:val="hybridMultilevel"/>
    <w:tmpl w:val="FB4E9B16"/>
    <w:lvl w:ilvl="0" w:tplc="0409001B">
      <w:start w:val="1"/>
      <w:numFmt w:val="lowerRoman"/>
      <w:lvlText w:val="%1."/>
      <w:lvlJc w:val="righ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A6A3128"/>
    <w:multiLevelType w:val="hybridMultilevel"/>
    <w:tmpl w:val="4E2A30E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B81B7C"/>
    <w:multiLevelType w:val="hybridMultilevel"/>
    <w:tmpl w:val="4B98847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4B36AA"/>
    <w:multiLevelType w:val="hybridMultilevel"/>
    <w:tmpl w:val="92706F26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325195"/>
    <w:multiLevelType w:val="hybridMultilevel"/>
    <w:tmpl w:val="FD5EBDBC"/>
    <w:lvl w:ilvl="0" w:tplc="0E727618">
      <w:start w:val="1"/>
      <w:numFmt w:val="decimal"/>
      <w:lvlText w:val="%1)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535F4"/>
    <w:multiLevelType w:val="hybridMultilevel"/>
    <w:tmpl w:val="7B7CE6DC"/>
    <w:lvl w:ilvl="0" w:tplc="67C42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24B47"/>
    <w:multiLevelType w:val="multilevel"/>
    <w:tmpl w:val="4B98847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B2229C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49C3542"/>
    <w:multiLevelType w:val="hybridMultilevel"/>
    <w:tmpl w:val="E5929FCE"/>
    <w:lvl w:ilvl="0" w:tplc="0409001B">
      <w:start w:val="1"/>
      <w:numFmt w:val="lowerRoman"/>
      <w:lvlText w:val="%1."/>
      <w:lvlJc w:val="righ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816BBD"/>
    <w:multiLevelType w:val="multilevel"/>
    <w:tmpl w:val="0409001D"/>
    <w:numStyleLink w:val="Style1"/>
  </w:abstractNum>
  <w:abstractNum w:abstractNumId="15" w15:restartNumberingAfterBreak="0">
    <w:nsid w:val="5CF910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66617B0"/>
    <w:multiLevelType w:val="multilevel"/>
    <w:tmpl w:val="3F54F9E4"/>
    <w:lvl w:ilvl="0">
      <w:start w:val="1"/>
      <w:numFmt w:val="upperLetter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87801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8FC63C8"/>
    <w:multiLevelType w:val="hybridMultilevel"/>
    <w:tmpl w:val="B5B804B8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3D1470"/>
    <w:multiLevelType w:val="hybridMultilevel"/>
    <w:tmpl w:val="38BE2012"/>
    <w:lvl w:ilvl="0" w:tplc="37C622D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E51F9"/>
    <w:multiLevelType w:val="multilevel"/>
    <w:tmpl w:val="FB4E9B16"/>
    <w:lvl w:ilvl="0">
      <w:start w:val="1"/>
      <w:numFmt w:val="lowerRoman"/>
      <w:lvlText w:val="%1."/>
      <w:lvlJc w:val="righ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5E93BF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96F7987"/>
    <w:multiLevelType w:val="multilevel"/>
    <w:tmpl w:val="3F54F9E4"/>
    <w:lvl w:ilvl="0">
      <w:start w:val="1"/>
      <w:numFmt w:val="upperLetter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C080A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CFF1E28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6"/>
  </w:num>
  <w:num w:numId="5">
    <w:abstractNumId w:val="5"/>
  </w:num>
  <w:num w:numId="6">
    <w:abstractNumId w:val="7"/>
  </w:num>
  <w:num w:numId="7">
    <w:abstractNumId w:val="11"/>
  </w:num>
  <w:num w:numId="8">
    <w:abstractNumId w:val="0"/>
  </w:num>
  <w:num w:numId="9">
    <w:abstractNumId w:val="13"/>
  </w:num>
  <w:num w:numId="10">
    <w:abstractNumId w:val="24"/>
  </w:num>
  <w:num w:numId="11">
    <w:abstractNumId w:val="19"/>
  </w:num>
  <w:num w:numId="12">
    <w:abstractNumId w:val="20"/>
  </w:num>
  <w:num w:numId="13">
    <w:abstractNumId w:val="22"/>
  </w:num>
  <w:num w:numId="14">
    <w:abstractNumId w:val="16"/>
  </w:num>
  <w:num w:numId="15">
    <w:abstractNumId w:val="10"/>
  </w:num>
  <w:num w:numId="16">
    <w:abstractNumId w:val="23"/>
  </w:num>
  <w:num w:numId="17">
    <w:abstractNumId w:val="21"/>
  </w:num>
  <w:num w:numId="18">
    <w:abstractNumId w:val="1"/>
  </w:num>
  <w:num w:numId="19">
    <w:abstractNumId w:val="12"/>
  </w:num>
  <w:num w:numId="20">
    <w:abstractNumId w:val="14"/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i/>
          <w:iCs/>
          <w:sz w:val="16"/>
          <w:szCs w:val="16"/>
        </w:rPr>
      </w:lvl>
    </w:lvlOverride>
  </w:num>
  <w:num w:numId="21">
    <w:abstractNumId w:val="15"/>
  </w:num>
  <w:num w:numId="22">
    <w:abstractNumId w:val="9"/>
  </w:num>
  <w:num w:numId="23">
    <w:abstractNumId w:val="17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29B"/>
    <w:rsid w:val="0000380F"/>
    <w:rsid w:val="000142DF"/>
    <w:rsid w:val="00031910"/>
    <w:rsid w:val="000439B0"/>
    <w:rsid w:val="00046CF0"/>
    <w:rsid w:val="00046F6F"/>
    <w:rsid w:val="00047495"/>
    <w:rsid w:val="000511B0"/>
    <w:rsid w:val="00055A3C"/>
    <w:rsid w:val="00055E48"/>
    <w:rsid w:val="00056285"/>
    <w:rsid w:val="00062E02"/>
    <w:rsid w:val="00066B6D"/>
    <w:rsid w:val="00072873"/>
    <w:rsid w:val="00084B21"/>
    <w:rsid w:val="0008583C"/>
    <w:rsid w:val="0008641C"/>
    <w:rsid w:val="00086507"/>
    <w:rsid w:val="000900D9"/>
    <w:rsid w:val="000921E9"/>
    <w:rsid w:val="00092F45"/>
    <w:rsid w:val="000A0128"/>
    <w:rsid w:val="000A2C81"/>
    <w:rsid w:val="000A2E1B"/>
    <w:rsid w:val="000A3C26"/>
    <w:rsid w:val="000A4690"/>
    <w:rsid w:val="000A4B90"/>
    <w:rsid w:val="000A4FBB"/>
    <w:rsid w:val="000A5F00"/>
    <w:rsid w:val="000A667D"/>
    <w:rsid w:val="000A6757"/>
    <w:rsid w:val="000B60E8"/>
    <w:rsid w:val="000B7686"/>
    <w:rsid w:val="000C0964"/>
    <w:rsid w:val="000C3898"/>
    <w:rsid w:val="000E0BC0"/>
    <w:rsid w:val="000E1C4E"/>
    <w:rsid w:val="000E2660"/>
    <w:rsid w:val="000E2BB2"/>
    <w:rsid w:val="000E2E81"/>
    <w:rsid w:val="000E6FE8"/>
    <w:rsid w:val="000E7AFF"/>
    <w:rsid w:val="000F1F55"/>
    <w:rsid w:val="000F45E8"/>
    <w:rsid w:val="000F47B5"/>
    <w:rsid w:val="000F5519"/>
    <w:rsid w:val="00101F5C"/>
    <w:rsid w:val="001368B9"/>
    <w:rsid w:val="00141921"/>
    <w:rsid w:val="001460A7"/>
    <w:rsid w:val="001563E0"/>
    <w:rsid w:val="00160315"/>
    <w:rsid w:val="00163C89"/>
    <w:rsid w:val="00165FAE"/>
    <w:rsid w:val="0016734B"/>
    <w:rsid w:val="0016748C"/>
    <w:rsid w:val="00167770"/>
    <w:rsid w:val="00176B8C"/>
    <w:rsid w:val="00180A93"/>
    <w:rsid w:val="001820FB"/>
    <w:rsid w:val="00182CED"/>
    <w:rsid w:val="001862D4"/>
    <w:rsid w:val="001878C8"/>
    <w:rsid w:val="00193B94"/>
    <w:rsid w:val="00197FF1"/>
    <w:rsid w:val="001A3CBA"/>
    <w:rsid w:val="001C618C"/>
    <w:rsid w:val="001C61F3"/>
    <w:rsid w:val="001D5FFD"/>
    <w:rsid w:val="001D690B"/>
    <w:rsid w:val="001E0571"/>
    <w:rsid w:val="001E476C"/>
    <w:rsid w:val="001E47A1"/>
    <w:rsid w:val="001F1AA4"/>
    <w:rsid w:val="001F4C3A"/>
    <w:rsid w:val="001F6F71"/>
    <w:rsid w:val="002002DC"/>
    <w:rsid w:val="00220805"/>
    <w:rsid w:val="0022116A"/>
    <w:rsid w:val="002212E7"/>
    <w:rsid w:val="00224095"/>
    <w:rsid w:val="002244DC"/>
    <w:rsid w:val="00224B45"/>
    <w:rsid w:val="00226AA0"/>
    <w:rsid w:val="00226D06"/>
    <w:rsid w:val="00227E8D"/>
    <w:rsid w:val="00232CF6"/>
    <w:rsid w:val="00233ADB"/>
    <w:rsid w:val="002405D6"/>
    <w:rsid w:val="002427E1"/>
    <w:rsid w:val="00242F3B"/>
    <w:rsid w:val="0025032A"/>
    <w:rsid w:val="002537CE"/>
    <w:rsid w:val="00257B73"/>
    <w:rsid w:val="00261A65"/>
    <w:rsid w:val="0027071C"/>
    <w:rsid w:val="00271EBC"/>
    <w:rsid w:val="00276A6D"/>
    <w:rsid w:val="00281505"/>
    <w:rsid w:val="002829D7"/>
    <w:rsid w:val="002912B4"/>
    <w:rsid w:val="002937C9"/>
    <w:rsid w:val="00296EA1"/>
    <w:rsid w:val="002A1C81"/>
    <w:rsid w:val="002A36DB"/>
    <w:rsid w:val="002A74F7"/>
    <w:rsid w:val="002B3133"/>
    <w:rsid w:val="002B585A"/>
    <w:rsid w:val="002B58A5"/>
    <w:rsid w:val="002B79D0"/>
    <w:rsid w:val="002C2C70"/>
    <w:rsid w:val="002D08BC"/>
    <w:rsid w:val="002D12C6"/>
    <w:rsid w:val="002D3E31"/>
    <w:rsid w:val="002D6103"/>
    <w:rsid w:val="002E019E"/>
    <w:rsid w:val="002E0A6C"/>
    <w:rsid w:val="002E1991"/>
    <w:rsid w:val="002E45F7"/>
    <w:rsid w:val="002E472B"/>
    <w:rsid w:val="002E4A9D"/>
    <w:rsid w:val="002E68A1"/>
    <w:rsid w:val="002F20A5"/>
    <w:rsid w:val="002F3075"/>
    <w:rsid w:val="002F54ED"/>
    <w:rsid w:val="002F6FF3"/>
    <w:rsid w:val="00307524"/>
    <w:rsid w:val="00310FC3"/>
    <w:rsid w:val="003128C5"/>
    <w:rsid w:val="00312B5F"/>
    <w:rsid w:val="003175F0"/>
    <w:rsid w:val="003234DF"/>
    <w:rsid w:val="00330782"/>
    <w:rsid w:val="00331178"/>
    <w:rsid w:val="003472DE"/>
    <w:rsid w:val="003476BC"/>
    <w:rsid w:val="00354B64"/>
    <w:rsid w:val="00355993"/>
    <w:rsid w:val="00363527"/>
    <w:rsid w:val="00364A5F"/>
    <w:rsid w:val="00365D19"/>
    <w:rsid w:val="00371DA3"/>
    <w:rsid w:val="00381B26"/>
    <w:rsid w:val="00385166"/>
    <w:rsid w:val="003862FA"/>
    <w:rsid w:val="00386878"/>
    <w:rsid w:val="00391034"/>
    <w:rsid w:val="00395198"/>
    <w:rsid w:val="00396C59"/>
    <w:rsid w:val="003A0241"/>
    <w:rsid w:val="003A15B1"/>
    <w:rsid w:val="003A6C69"/>
    <w:rsid w:val="003A79FF"/>
    <w:rsid w:val="003B30B7"/>
    <w:rsid w:val="003B3C09"/>
    <w:rsid w:val="003C26DB"/>
    <w:rsid w:val="003C3377"/>
    <w:rsid w:val="003C4601"/>
    <w:rsid w:val="003C49B6"/>
    <w:rsid w:val="003C735B"/>
    <w:rsid w:val="003D0ADF"/>
    <w:rsid w:val="003D2EF3"/>
    <w:rsid w:val="003D64E5"/>
    <w:rsid w:val="003E12D2"/>
    <w:rsid w:val="003E279A"/>
    <w:rsid w:val="003E47C3"/>
    <w:rsid w:val="003E6FF0"/>
    <w:rsid w:val="004010F8"/>
    <w:rsid w:val="00401397"/>
    <w:rsid w:val="00405E52"/>
    <w:rsid w:val="004159CC"/>
    <w:rsid w:val="004164A1"/>
    <w:rsid w:val="00421F90"/>
    <w:rsid w:val="00430177"/>
    <w:rsid w:val="0043381B"/>
    <w:rsid w:val="00434E89"/>
    <w:rsid w:val="00435796"/>
    <w:rsid w:val="00442EC7"/>
    <w:rsid w:val="00447DA7"/>
    <w:rsid w:val="00456DE5"/>
    <w:rsid w:val="00460AE7"/>
    <w:rsid w:val="0046160E"/>
    <w:rsid w:val="004622AB"/>
    <w:rsid w:val="004724D5"/>
    <w:rsid w:val="004739B4"/>
    <w:rsid w:val="00476D50"/>
    <w:rsid w:val="00481EF0"/>
    <w:rsid w:val="00483124"/>
    <w:rsid w:val="00483B67"/>
    <w:rsid w:val="00490597"/>
    <w:rsid w:val="00491EFC"/>
    <w:rsid w:val="0049320E"/>
    <w:rsid w:val="004933D3"/>
    <w:rsid w:val="004944DF"/>
    <w:rsid w:val="00495065"/>
    <w:rsid w:val="004951E8"/>
    <w:rsid w:val="00496FC1"/>
    <w:rsid w:val="004A236A"/>
    <w:rsid w:val="004A2482"/>
    <w:rsid w:val="004A47AA"/>
    <w:rsid w:val="004A502D"/>
    <w:rsid w:val="004A6A94"/>
    <w:rsid w:val="004A7922"/>
    <w:rsid w:val="004B0209"/>
    <w:rsid w:val="004B43AD"/>
    <w:rsid w:val="004B4D74"/>
    <w:rsid w:val="004B6764"/>
    <w:rsid w:val="004B7378"/>
    <w:rsid w:val="004C1AAD"/>
    <w:rsid w:val="004C66D9"/>
    <w:rsid w:val="004D21F4"/>
    <w:rsid w:val="004E1F62"/>
    <w:rsid w:val="004E283E"/>
    <w:rsid w:val="004E2B42"/>
    <w:rsid w:val="004F300D"/>
    <w:rsid w:val="004F5EF4"/>
    <w:rsid w:val="004F6402"/>
    <w:rsid w:val="004F7E17"/>
    <w:rsid w:val="0051284A"/>
    <w:rsid w:val="00512BF2"/>
    <w:rsid w:val="00514C95"/>
    <w:rsid w:val="00515969"/>
    <w:rsid w:val="00515F3E"/>
    <w:rsid w:val="0052491A"/>
    <w:rsid w:val="005254B4"/>
    <w:rsid w:val="00525995"/>
    <w:rsid w:val="00530BA2"/>
    <w:rsid w:val="00531BD6"/>
    <w:rsid w:val="00534ED6"/>
    <w:rsid w:val="00535633"/>
    <w:rsid w:val="005378CB"/>
    <w:rsid w:val="00545A54"/>
    <w:rsid w:val="00556D91"/>
    <w:rsid w:val="00556D99"/>
    <w:rsid w:val="005575DD"/>
    <w:rsid w:val="00560902"/>
    <w:rsid w:val="005638F5"/>
    <w:rsid w:val="00566731"/>
    <w:rsid w:val="00571349"/>
    <w:rsid w:val="0057135E"/>
    <w:rsid w:val="00571412"/>
    <w:rsid w:val="00572872"/>
    <w:rsid w:val="00577EE6"/>
    <w:rsid w:val="00585589"/>
    <w:rsid w:val="005910C6"/>
    <w:rsid w:val="00595F19"/>
    <w:rsid w:val="005961D4"/>
    <w:rsid w:val="00596952"/>
    <w:rsid w:val="0059738E"/>
    <w:rsid w:val="00597775"/>
    <w:rsid w:val="005A0F88"/>
    <w:rsid w:val="005A2719"/>
    <w:rsid w:val="005B00F2"/>
    <w:rsid w:val="005B0AE5"/>
    <w:rsid w:val="005B11B4"/>
    <w:rsid w:val="005B11F5"/>
    <w:rsid w:val="005B1383"/>
    <w:rsid w:val="005B32B3"/>
    <w:rsid w:val="005B69EC"/>
    <w:rsid w:val="005B767E"/>
    <w:rsid w:val="005B7E4E"/>
    <w:rsid w:val="005C189E"/>
    <w:rsid w:val="005C2F1E"/>
    <w:rsid w:val="005C5A04"/>
    <w:rsid w:val="005D0AC3"/>
    <w:rsid w:val="005D262D"/>
    <w:rsid w:val="005D4BC0"/>
    <w:rsid w:val="005D6607"/>
    <w:rsid w:val="005E019D"/>
    <w:rsid w:val="005E11B3"/>
    <w:rsid w:val="005F0DD2"/>
    <w:rsid w:val="006043DB"/>
    <w:rsid w:val="00610779"/>
    <w:rsid w:val="00613F20"/>
    <w:rsid w:val="00614DE8"/>
    <w:rsid w:val="0061501E"/>
    <w:rsid w:val="00621FB1"/>
    <w:rsid w:val="00625000"/>
    <w:rsid w:val="00635D91"/>
    <w:rsid w:val="0064394A"/>
    <w:rsid w:val="0064621C"/>
    <w:rsid w:val="006554CA"/>
    <w:rsid w:val="00662752"/>
    <w:rsid w:val="00663023"/>
    <w:rsid w:val="0066374E"/>
    <w:rsid w:val="00664FD5"/>
    <w:rsid w:val="0066548D"/>
    <w:rsid w:val="006666FF"/>
    <w:rsid w:val="00667CB1"/>
    <w:rsid w:val="0067385D"/>
    <w:rsid w:val="00677BC4"/>
    <w:rsid w:val="00680366"/>
    <w:rsid w:val="006807DC"/>
    <w:rsid w:val="00681CC5"/>
    <w:rsid w:val="0068222A"/>
    <w:rsid w:val="00683823"/>
    <w:rsid w:val="0068519D"/>
    <w:rsid w:val="00690175"/>
    <w:rsid w:val="006915DB"/>
    <w:rsid w:val="00691841"/>
    <w:rsid w:val="00696D08"/>
    <w:rsid w:val="006A69DD"/>
    <w:rsid w:val="006B041C"/>
    <w:rsid w:val="006C200D"/>
    <w:rsid w:val="006D28D6"/>
    <w:rsid w:val="006D7D4C"/>
    <w:rsid w:val="006E095C"/>
    <w:rsid w:val="006E62BD"/>
    <w:rsid w:val="006F460C"/>
    <w:rsid w:val="00710436"/>
    <w:rsid w:val="00711E57"/>
    <w:rsid w:val="00725F2C"/>
    <w:rsid w:val="007321FC"/>
    <w:rsid w:val="00737ABF"/>
    <w:rsid w:val="00740ABC"/>
    <w:rsid w:val="00746E4E"/>
    <w:rsid w:val="00753859"/>
    <w:rsid w:val="00754DD2"/>
    <w:rsid w:val="007608AA"/>
    <w:rsid w:val="007618DE"/>
    <w:rsid w:val="00761D7A"/>
    <w:rsid w:val="007634A2"/>
    <w:rsid w:val="00773883"/>
    <w:rsid w:val="00774DEB"/>
    <w:rsid w:val="007757CA"/>
    <w:rsid w:val="00776015"/>
    <w:rsid w:val="007809A3"/>
    <w:rsid w:val="00780DC2"/>
    <w:rsid w:val="007822E5"/>
    <w:rsid w:val="007832F7"/>
    <w:rsid w:val="00785884"/>
    <w:rsid w:val="00790BC9"/>
    <w:rsid w:val="007910C4"/>
    <w:rsid w:val="00792EE6"/>
    <w:rsid w:val="00794ED6"/>
    <w:rsid w:val="007A1490"/>
    <w:rsid w:val="007A1F59"/>
    <w:rsid w:val="007A2F81"/>
    <w:rsid w:val="007C283A"/>
    <w:rsid w:val="007D0092"/>
    <w:rsid w:val="007D4A5D"/>
    <w:rsid w:val="007E1BE8"/>
    <w:rsid w:val="007E79F7"/>
    <w:rsid w:val="007F1891"/>
    <w:rsid w:val="007F597A"/>
    <w:rsid w:val="007F670A"/>
    <w:rsid w:val="008003CB"/>
    <w:rsid w:val="00806AC4"/>
    <w:rsid w:val="008075B9"/>
    <w:rsid w:val="00814790"/>
    <w:rsid w:val="008204DD"/>
    <w:rsid w:val="00821816"/>
    <w:rsid w:val="00823CBF"/>
    <w:rsid w:val="00831FC1"/>
    <w:rsid w:val="008335CA"/>
    <w:rsid w:val="00841691"/>
    <w:rsid w:val="0085094D"/>
    <w:rsid w:val="008531D7"/>
    <w:rsid w:val="00855A6B"/>
    <w:rsid w:val="00857310"/>
    <w:rsid w:val="00860ED1"/>
    <w:rsid w:val="00861CAF"/>
    <w:rsid w:val="008620ED"/>
    <w:rsid w:val="00862FAB"/>
    <w:rsid w:val="00865887"/>
    <w:rsid w:val="00871399"/>
    <w:rsid w:val="00872335"/>
    <w:rsid w:val="00873049"/>
    <w:rsid w:val="0087599B"/>
    <w:rsid w:val="00875ADF"/>
    <w:rsid w:val="0088004F"/>
    <w:rsid w:val="0088149C"/>
    <w:rsid w:val="008829DC"/>
    <w:rsid w:val="008911A0"/>
    <w:rsid w:val="008930DB"/>
    <w:rsid w:val="00896850"/>
    <w:rsid w:val="00896CAA"/>
    <w:rsid w:val="008A08B4"/>
    <w:rsid w:val="008A4CF0"/>
    <w:rsid w:val="008B2C71"/>
    <w:rsid w:val="008C3C55"/>
    <w:rsid w:val="008C6CC4"/>
    <w:rsid w:val="008D058D"/>
    <w:rsid w:val="008D1CCD"/>
    <w:rsid w:val="008D4392"/>
    <w:rsid w:val="008E288B"/>
    <w:rsid w:val="008E3A3F"/>
    <w:rsid w:val="008E5A98"/>
    <w:rsid w:val="008F02D9"/>
    <w:rsid w:val="008F1CF9"/>
    <w:rsid w:val="008F5E18"/>
    <w:rsid w:val="008F6B64"/>
    <w:rsid w:val="00901294"/>
    <w:rsid w:val="00901789"/>
    <w:rsid w:val="00905011"/>
    <w:rsid w:val="009050B6"/>
    <w:rsid w:val="009061F6"/>
    <w:rsid w:val="009104B5"/>
    <w:rsid w:val="00920EA6"/>
    <w:rsid w:val="00925941"/>
    <w:rsid w:val="009445D1"/>
    <w:rsid w:val="0094676E"/>
    <w:rsid w:val="00947ACA"/>
    <w:rsid w:val="00950C96"/>
    <w:rsid w:val="00951951"/>
    <w:rsid w:val="00951F8C"/>
    <w:rsid w:val="009523D4"/>
    <w:rsid w:val="00955B11"/>
    <w:rsid w:val="0095700D"/>
    <w:rsid w:val="00964385"/>
    <w:rsid w:val="0096578F"/>
    <w:rsid w:val="00966A5F"/>
    <w:rsid w:val="00970089"/>
    <w:rsid w:val="009753BA"/>
    <w:rsid w:val="00975CD7"/>
    <w:rsid w:val="009801C8"/>
    <w:rsid w:val="00984EFC"/>
    <w:rsid w:val="00993987"/>
    <w:rsid w:val="00996F45"/>
    <w:rsid w:val="009A0C62"/>
    <w:rsid w:val="009A3A51"/>
    <w:rsid w:val="009A4A9B"/>
    <w:rsid w:val="009A5E6C"/>
    <w:rsid w:val="009B179A"/>
    <w:rsid w:val="009C2DE5"/>
    <w:rsid w:val="009D6B99"/>
    <w:rsid w:val="009E3C22"/>
    <w:rsid w:val="009E5E5F"/>
    <w:rsid w:val="009E713F"/>
    <w:rsid w:val="009E76D1"/>
    <w:rsid w:val="009F4962"/>
    <w:rsid w:val="009F76D5"/>
    <w:rsid w:val="00A01A03"/>
    <w:rsid w:val="00A04B20"/>
    <w:rsid w:val="00A05F0D"/>
    <w:rsid w:val="00A100D9"/>
    <w:rsid w:val="00A106F5"/>
    <w:rsid w:val="00A11CAD"/>
    <w:rsid w:val="00A15EF7"/>
    <w:rsid w:val="00A243B2"/>
    <w:rsid w:val="00A24CC8"/>
    <w:rsid w:val="00A25AC3"/>
    <w:rsid w:val="00A27328"/>
    <w:rsid w:val="00A33A46"/>
    <w:rsid w:val="00A367AF"/>
    <w:rsid w:val="00A40DE4"/>
    <w:rsid w:val="00A411BE"/>
    <w:rsid w:val="00A41584"/>
    <w:rsid w:val="00A507A1"/>
    <w:rsid w:val="00A553A9"/>
    <w:rsid w:val="00A56C55"/>
    <w:rsid w:val="00A57E8A"/>
    <w:rsid w:val="00A6227A"/>
    <w:rsid w:val="00A66013"/>
    <w:rsid w:val="00A67954"/>
    <w:rsid w:val="00A70370"/>
    <w:rsid w:val="00A71E46"/>
    <w:rsid w:val="00A7235A"/>
    <w:rsid w:val="00A7261E"/>
    <w:rsid w:val="00A819D1"/>
    <w:rsid w:val="00A833E8"/>
    <w:rsid w:val="00A83A21"/>
    <w:rsid w:val="00A8561D"/>
    <w:rsid w:val="00A931D3"/>
    <w:rsid w:val="00A94BEA"/>
    <w:rsid w:val="00A95661"/>
    <w:rsid w:val="00A966E1"/>
    <w:rsid w:val="00AA3F2A"/>
    <w:rsid w:val="00AA50F5"/>
    <w:rsid w:val="00AB1AC2"/>
    <w:rsid w:val="00AB44ED"/>
    <w:rsid w:val="00AC14D2"/>
    <w:rsid w:val="00AC2D98"/>
    <w:rsid w:val="00AD16FE"/>
    <w:rsid w:val="00AD5F57"/>
    <w:rsid w:val="00AD66E1"/>
    <w:rsid w:val="00AE4421"/>
    <w:rsid w:val="00AE4CF0"/>
    <w:rsid w:val="00AF0A36"/>
    <w:rsid w:val="00AF0AB5"/>
    <w:rsid w:val="00AF0B2C"/>
    <w:rsid w:val="00AF52C3"/>
    <w:rsid w:val="00B009CA"/>
    <w:rsid w:val="00B02181"/>
    <w:rsid w:val="00B02CA7"/>
    <w:rsid w:val="00B10CD1"/>
    <w:rsid w:val="00B16079"/>
    <w:rsid w:val="00B22A67"/>
    <w:rsid w:val="00B22BCD"/>
    <w:rsid w:val="00B246F0"/>
    <w:rsid w:val="00B3111E"/>
    <w:rsid w:val="00B36EB0"/>
    <w:rsid w:val="00B45087"/>
    <w:rsid w:val="00B451DE"/>
    <w:rsid w:val="00B55BBB"/>
    <w:rsid w:val="00B56EB5"/>
    <w:rsid w:val="00B646F3"/>
    <w:rsid w:val="00B65211"/>
    <w:rsid w:val="00B66684"/>
    <w:rsid w:val="00B76BE5"/>
    <w:rsid w:val="00B77F37"/>
    <w:rsid w:val="00B83BE5"/>
    <w:rsid w:val="00B860B6"/>
    <w:rsid w:val="00B86A43"/>
    <w:rsid w:val="00B90C35"/>
    <w:rsid w:val="00B93BB5"/>
    <w:rsid w:val="00B949CD"/>
    <w:rsid w:val="00B955D6"/>
    <w:rsid w:val="00B95CAA"/>
    <w:rsid w:val="00BA07F1"/>
    <w:rsid w:val="00BA24DD"/>
    <w:rsid w:val="00BB11F5"/>
    <w:rsid w:val="00BB26A0"/>
    <w:rsid w:val="00BD38B1"/>
    <w:rsid w:val="00BD7193"/>
    <w:rsid w:val="00BE3A8D"/>
    <w:rsid w:val="00BF0E36"/>
    <w:rsid w:val="00C02D65"/>
    <w:rsid w:val="00C07F82"/>
    <w:rsid w:val="00C14AA9"/>
    <w:rsid w:val="00C14F2F"/>
    <w:rsid w:val="00C150B3"/>
    <w:rsid w:val="00C211D3"/>
    <w:rsid w:val="00C27756"/>
    <w:rsid w:val="00C279BF"/>
    <w:rsid w:val="00C31B3D"/>
    <w:rsid w:val="00C36372"/>
    <w:rsid w:val="00C37319"/>
    <w:rsid w:val="00C413BF"/>
    <w:rsid w:val="00C41984"/>
    <w:rsid w:val="00C51991"/>
    <w:rsid w:val="00C53BBF"/>
    <w:rsid w:val="00C54367"/>
    <w:rsid w:val="00C56F5A"/>
    <w:rsid w:val="00C57519"/>
    <w:rsid w:val="00C641BD"/>
    <w:rsid w:val="00C66317"/>
    <w:rsid w:val="00C74C31"/>
    <w:rsid w:val="00C8528D"/>
    <w:rsid w:val="00C87845"/>
    <w:rsid w:val="00C933B2"/>
    <w:rsid w:val="00C9363A"/>
    <w:rsid w:val="00CA4999"/>
    <w:rsid w:val="00CA7C61"/>
    <w:rsid w:val="00CB00E3"/>
    <w:rsid w:val="00CB0CFA"/>
    <w:rsid w:val="00CB1E57"/>
    <w:rsid w:val="00CB7DFF"/>
    <w:rsid w:val="00CB7EC5"/>
    <w:rsid w:val="00CC001F"/>
    <w:rsid w:val="00CD2C32"/>
    <w:rsid w:val="00CD3513"/>
    <w:rsid w:val="00CD5405"/>
    <w:rsid w:val="00CD63EC"/>
    <w:rsid w:val="00CD65B7"/>
    <w:rsid w:val="00CE3142"/>
    <w:rsid w:val="00CE5C40"/>
    <w:rsid w:val="00CE6DED"/>
    <w:rsid w:val="00CE7E25"/>
    <w:rsid w:val="00CF17CD"/>
    <w:rsid w:val="00CF318C"/>
    <w:rsid w:val="00CF382C"/>
    <w:rsid w:val="00CF722F"/>
    <w:rsid w:val="00D00375"/>
    <w:rsid w:val="00D0050A"/>
    <w:rsid w:val="00D0308B"/>
    <w:rsid w:val="00D05F6F"/>
    <w:rsid w:val="00D06DE2"/>
    <w:rsid w:val="00D1127B"/>
    <w:rsid w:val="00D153FD"/>
    <w:rsid w:val="00D15D81"/>
    <w:rsid w:val="00D1639F"/>
    <w:rsid w:val="00D216AF"/>
    <w:rsid w:val="00D22F4D"/>
    <w:rsid w:val="00D23129"/>
    <w:rsid w:val="00D259F6"/>
    <w:rsid w:val="00D330D6"/>
    <w:rsid w:val="00D34E94"/>
    <w:rsid w:val="00D36CD5"/>
    <w:rsid w:val="00D40BC4"/>
    <w:rsid w:val="00D42FAF"/>
    <w:rsid w:val="00D52244"/>
    <w:rsid w:val="00D56243"/>
    <w:rsid w:val="00D64B22"/>
    <w:rsid w:val="00D70AAB"/>
    <w:rsid w:val="00D74080"/>
    <w:rsid w:val="00D74C14"/>
    <w:rsid w:val="00D75DD3"/>
    <w:rsid w:val="00D77094"/>
    <w:rsid w:val="00D82C66"/>
    <w:rsid w:val="00D83F71"/>
    <w:rsid w:val="00D842F6"/>
    <w:rsid w:val="00D84C93"/>
    <w:rsid w:val="00D85537"/>
    <w:rsid w:val="00D91864"/>
    <w:rsid w:val="00D92682"/>
    <w:rsid w:val="00D9281F"/>
    <w:rsid w:val="00D92832"/>
    <w:rsid w:val="00D94BE5"/>
    <w:rsid w:val="00D956DF"/>
    <w:rsid w:val="00DA218B"/>
    <w:rsid w:val="00DA3A61"/>
    <w:rsid w:val="00DA57CF"/>
    <w:rsid w:val="00DB06F6"/>
    <w:rsid w:val="00DB41F4"/>
    <w:rsid w:val="00DC0844"/>
    <w:rsid w:val="00DC0ED4"/>
    <w:rsid w:val="00DC4C65"/>
    <w:rsid w:val="00DC5B1A"/>
    <w:rsid w:val="00DC6648"/>
    <w:rsid w:val="00DC6CDA"/>
    <w:rsid w:val="00DD0C39"/>
    <w:rsid w:val="00DD5391"/>
    <w:rsid w:val="00DD7661"/>
    <w:rsid w:val="00DD7E05"/>
    <w:rsid w:val="00DF3015"/>
    <w:rsid w:val="00DF629B"/>
    <w:rsid w:val="00E00104"/>
    <w:rsid w:val="00E00DFE"/>
    <w:rsid w:val="00E00FA7"/>
    <w:rsid w:val="00E05456"/>
    <w:rsid w:val="00E07FC5"/>
    <w:rsid w:val="00E12E82"/>
    <w:rsid w:val="00E1680A"/>
    <w:rsid w:val="00E16C80"/>
    <w:rsid w:val="00E17A67"/>
    <w:rsid w:val="00E208E9"/>
    <w:rsid w:val="00E23D42"/>
    <w:rsid w:val="00E252A0"/>
    <w:rsid w:val="00E3012E"/>
    <w:rsid w:val="00E30EE8"/>
    <w:rsid w:val="00E31B21"/>
    <w:rsid w:val="00E40847"/>
    <w:rsid w:val="00E40D81"/>
    <w:rsid w:val="00E47342"/>
    <w:rsid w:val="00E54944"/>
    <w:rsid w:val="00E55145"/>
    <w:rsid w:val="00E5733A"/>
    <w:rsid w:val="00E6010F"/>
    <w:rsid w:val="00E6682D"/>
    <w:rsid w:val="00E73FC1"/>
    <w:rsid w:val="00E777AB"/>
    <w:rsid w:val="00E86B5D"/>
    <w:rsid w:val="00E915B0"/>
    <w:rsid w:val="00E9643E"/>
    <w:rsid w:val="00E97608"/>
    <w:rsid w:val="00EA10C0"/>
    <w:rsid w:val="00EA266B"/>
    <w:rsid w:val="00EB25C4"/>
    <w:rsid w:val="00EC0382"/>
    <w:rsid w:val="00EC493F"/>
    <w:rsid w:val="00EC53D9"/>
    <w:rsid w:val="00EC60AF"/>
    <w:rsid w:val="00EC75DE"/>
    <w:rsid w:val="00ED36E1"/>
    <w:rsid w:val="00ED7A38"/>
    <w:rsid w:val="00ED7AD5"/>
    <w:rsid w:val="00EE28EB"/>
    <w:rsid w:val="00EE338E"/>
    <w:rsid w:val="00EE7DC5"/>
    <w:rsid w:val="00EF6061"/>
    <w:rsid w:val="00EF72FE"/>
    <w:rsid w:val="00F04151"/>
    <w:rsid w:val="00F04AF5"/>
    <w:rsid w:val="00F170E4"/>
    <w:rsid w:val="00F1784F"/>
    <w:rsid w:val="00F340F1"/>
    <w:rsid w:val="00F36656"/>
    <w:rsid w:val="00F37184"/>
    <w:rsid w:val="00F409E9"/>
    <w:rsid w:val="00F414F0"/>
    <w:rsid w:val="00F46C78"/>
    <w:rsid w:val="00F5466E"/>
    <w:rsid w:val="00F54C81"/>
    <w:rsid w:val="00F56F7F"/>
    <w:rsid w:val="00F574EC"/>
    <w:rsid w:val="00F576C5"/>
    <w:rsid w:val="00F6179E"/>
    <w:rsid w:val="00F64778"/>
    <w:rsid w:val="00F65814"/>
    <w:rsid w:val="00F65D52"/>
    <w:rsid w:val="00F66CE5"/>
    <w:rsid w:val="00F700BB"/>
    <w:rsid w:val="00F735F7"/>
    <w:rsid w:val="00F75170"/>
    <w:rsid w:val="00F7642B"/>
    <w:rsid w:val="00F76611"/>
    <w:rsid w:val="00F8447A"/>
    <w:rsid w:val="00F90E67"/>
    <w:rsid w:val="00F94330"/>
    <w:rsid w:val="00FA707A"/>
    <w:rsid w:val="00FB34F6"/>
    <w:rsid w:val="00FC1AF9"/>
    <w:rsid w:val="00FC32AC"/>
    <w:rsid w:val="00FD256F"/>
    <w:rsid w:val="00FD6B9A"/>
    <w:rsid w:val="00FE50EA"/>
    <w:rsid w:val="00FE75A7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1841E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0370"/>
    <w:rPr>
      <w:rFonts w:ascii="Arial" w:eastAsia="Times New Roman" w:hAnsi="Arial" w:cs="Times New Roman"/>
      <w:sz w:val="18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1"/>
    <w:qFormat/>
    <w:rsid w:val="00F6179E"/>
    <w:pPr>
      <w:widowControl w:val="0"/>
      <w:autoSpaceDE w:val="0"/>
      <w:autoSpaceDN w:val="0"/>
      <w:adjustRightInd w:val="0"/>
      <w:spacing w:before="11"/>
      <w:ind w:left="135"/>
      <w:outlineLvl w:val="0"/>
    </w:pPr>
    <w:rPr>
      <w:rFonts w:eastAsiaTheme="minorEastAsia" w:cs="Arial"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DF629B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F629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62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29B"/>
  </w:style>
  <w:style w:type="paragraph" w:styleId="Footer">
    <w:name w:val="footer"/>
    <w:basedOn w:val="Normal"/>
    <w:link w:val="FooterChar"/>
    <w:uiPriority w:val="99"/>
    <w:unhideWhenUsed/>
    <w:rsid w:val="00DF62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29B"/>
  </w:style>
  <w:style w:type="paragraph" w:customStyle="1" w:styleId="formtitlemain">
    <w:name w:val="form title main"/>
    <w:basedOn w:val="Normal"/>
    <w:rsid w:val="00955B11"/>
    <w:rPr>
      <w:b/>
      <w:sz w:val="36"/>
    </w:rPr>
  </w:style>
  <w:style w:type="table" w:styleId="TableGrid">
    <w:name w:val="Table Grid"/>
    <w:basedOn w:val="TableNormal"/>
    <w:uiPriority w:val="59"/>
    <w:rsid w:val="002B5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224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4D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4DC"/>
    <w:rPr>
      <w:rFonts w:ascii="Arial" w:eastAsia="Times New Roman" w:hAnsi="Arial" w:cs="Times New Roman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530B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5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7A38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5638F5"/>
    <w:pPr>
      <w:numPr>
        <w:numId w:val="19"/>
      </w:numPr>
    </w:pPr>
  </w:style>
  <w:style w:type="paragraph" w:styleId="BodyText">
    <w:name w:val="Body Text"/>
    <w:basedOn w:val="Normal"/>
    <w:link w:val="BodyTextChar"/>
    <w:uiPriority w:val="1"/>
    <w:qFormat/>
    <w:rsid w:val="00FC1AF9"/>
    <w:pPr>
      <w:widowControl w:val="0"/>
      <w:autoSpaceDE w:val="0"/>
      <w:autoSpaceDN w:val="0"/>
      <w:adjustRightInd w:val="0"/>
    </w:pPr>
    <w:rPr>
      <w:rFonts w:eastAsiaTheme="minorEastAsia" w:cs="Arial"/>
      <w:i/>
      <w:iCs/>
      <w:sz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FC1AF9"/>
    <w:rPr>
      <w:rFonts w:ascii="Arial" w:hAnsi="Arial" w:cs="Arial"/>
      <w:i/>
      <w:i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F6179E"/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248AB3-5533-4F8E-A289-6F9300E3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Krishna Nannuru</cp:lastModifiedBy>
  <cp:revision>2</cp:revision>
  <dcterms:created xsi:type="dcterms:W3CDTF">2019-11-15T06:51:00Z</dcterms:created>
  <dcterms:modified xsi:type="dcterms:W3CDTF">2019-11-15T06:51:00Z</dcterms:modified>
</cp:coreProperties>
</file>